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5" w:type="pct"/>
        <w:tblInd w:w="-284" w:type="dxa"/>
        <w:tblLook w:val="0600" w:firstRow="0" w:lastRow="0" w:firstColumn="0" w:lastColumn="0" w:noHBand="1" w:noVBand="1"/>
        <w:tblDescription w:val="レイアウト テーブル"/>
      </w:tblPr>
      <w:tblGrid>
        <w:gridCol w:w="10916"/>
      </w:tblGrid>
      <w:tr w:rsidR="00CB0809" w:rsidRPr="004843A5" w14:paraId="260CAC6A" w14:textId="77777777" w:rsidTr="006752FF">
        <w:trPr>
          <w:trHeight w:val="1801"/>
        </w:trPr>
        <w:tc>
          <w:tcPr>
            <w:tcW w:w="10916" w:type="dxa"/>
          </w:tcPr>
          <w:p w14:paraId="41DE7D56" w14:textId="77777777" w:rsidR="000A1970" w:rsidRPr="000A1970" w:rsidRDefault="000A1970" w:rsidP="000A1970">
            <w:pPr>
              <w:widowControl w:val="0"/>
              <w:wordWrap w:val="0"/>
              <w:spacing w:after="0" w:line="240" w:lineRule="auto"/>
              <w:jc w:val="right"/>
              <w:rPr>
                <w:rFonts w:ascii="ＭＳ ゴシック" w:eastAsia="ＭＳ ゴシック" w:hAnsi="ＭＳ ゴシック" w:cs="Times New Roman"/>
                <w:kern w:val="2"/>
                <w:szCs w:val="24"/>
              </w:rPr>
            </w:pPr>
            <w:r w:rsidRPr="000A1970">
              <w:rPr>
                <w:rFonts w:ascii="ＭＳ ゴシック" w:eastAsia="ＭＳ ゴシック" w:hAnsi="ＭＳ ゴシック" w:cs="Times New Roman" w:hint="eastAsia"/>
                <w:kern w:val="2"/>
                <w:szCs w:val="24"/>
              </w:rPr>
              <w:t xml:space="preserve">2021年6月吉日　　</w:t>
            </w:r>
          </w:p>
          <w:p w14:paraId="01E9AB62" w14:textId="7AE10037" w:rsidR="000A1970" w:rsidRPr="000A1970" w:rsidRDefault="000A1970" w:rsidP="000A1970">
            <w:pPr>
              <w:widowControl w:val="0"/>
              <w:spacing w:after="0" w:line="240" w:lineRule="auto"/>
              <w:jc w:val="center"/>
              <w:rPr>
                <w:rFonts w:ascii="HGP創英角ﾎﾟｯﾌﾟ体" w:eastAsia="HGP創英角ﾎﾟｯﾌﾟ体" w:hAnsi="Century" w:cs="Times New Roman"/>
                <w:kern w:val="2"/>
                <w:sz w:val="48"/>
                <w:szCs w:val="48"/>
              </w:rPr>
            </w:pPr>
            <w:r w:rsidRPr="000A1970">
              <w:rPr>
                <w:rFonts w:ascii="HGP創英角ﾎﾟｯﾌﾟ体" w:eastAsia="HGP創英角ﾎﾟｯﾌﾟ体" w:hAnsi="Century" w:cs="Times New Roman" w:hint="eastAsia"/>
                <w:kern w:val="2"/>
                <w:sz w:val="26"/>
                <w:szCs w:val="26"/>
              </w:rPr>
              <w:t xml:space="preserve">2021年度　</w:t>
            </w:r>
            <w:r w:rsidRPr="000A1970">
              <w:rPr>
                <w:rFonts w:ascii="HGP創英角ﾎﾟｯﾌﾟ体" w:eastAsia="HGP創英角ﾎﾟｯﾌﾟ体" w:hAnsi="Century" w:cs="Times New Roman" w:hint="eastAsia"/>
                <w:kern w:val="2"/>
                <w:sz w:val="44"/>
                <w:szCs w:val="44"/>
              </w:rPr>
              <w:t>オンラインによる</w:t>
            </w:r>
          </w:p>
          <w:p w14:paraId="6537BAF8" w14:textId="01FE8317" w:rsidR="00CB0809" w:rsidRPr="000A1970" w:rsidRDefault="000A1970" w:rsidP="000A1970">
            <w:pPr>
              <w:widowControl w:val="0"/>
              <w:spacing w:after="0" w:line="240" w:lineRule="auto"/>
              <w:jc w:val="center"/>
              <w:rPr>
                <w:rFonts w:ascii="HGP創英角ﾎﾟｯﾌﾟ体" w:eastAsia="HGP創英角ﾎﾟｯﾌﾟ体" w:hAnsi="Century" w:cs="Times New Roman"/>
                <w:kern w:val="2"/>
                <w:sz w:val="48"/>
                <w:szCs w:val="48"/>
              </w:rPr>
            </w:pPr>
            <w:r w:rsidRPr="000A1970">
              <w:rPr>
                <w:rFonts w:ascii="HGP創英角ﾎﾟｯﾌﾟ体" w:eastAsia="HGP創英角ﾎﾟｯﾌﾟ体" w:hAnsi="Century" w:cs="Times New Roman" w:hint="eastAsia"/>
                <w:kern w:val="2"/>
                <w:sz w:val="48"/>
                <w:szCs w:val="48"/>
              </w:rPr>
              <w:t>家族理解ワークショップのご案</w:t>
            </w:r>
            <w:r>
              <w:rPr>
                <w:rFonts w:ascii="HGP創英角ﾎﾟｯﾌﾟ体" w:eastAsia="HGP創英角ﾎﾟｯﾌﾟ体" w:hAnsi="Century" w:cs="Times New Roman" w:hint="eastAsia"/>
                <w:kern w:val="2"/>
                <w:sz w:val="48"/>
                <w:szCs w:val="48"/>
              </w:rPr>
              <w:t>内</w:t>
            </w:r>
          </w:p>
        </w:tc>
      </w:tr>
    </w:tbl>
    <w:p w14:paraId="29362F38" w14:textId="77777777" w:rsidR="000A1970" w:rsidRPr="000A1970" w:rsidRDefault="000A1970" w:rsidP="000A1970">
      <w:pPr>
        <w:widowControl w:val="0"/>
        <w:spacing w:after="0" w:line="240" w:lineRule="auto"/>
        <w:jc w:val="both"/>
        <w:rPr>
          <w:rFonts w:ascii="ＭＳ ゴシック" w:eastAsia="ＭＳ ゴシック" w:hAnsi="ＭＳ ゴシック" w:cs="Times New Roman"/>
          <w:b/>
          <w:kern w:val="2"/>
          <w:sz w:val="28"/>
          <w:szCs w:val="28"/>
        </w:rPr>
      </w:pPr>
      <w:r w:rsidRPr="000A1970">
        <w:rPr>
          <w:rFonts w:ascii="ＭＳ ゴシック" w:eastAsia="ＭＳ ゴシック" w:hAnsi="ＭＳ ゴシック" w:cs="Times New Roman" w:hint="eastAsia"/>
          <w:b/>
          <w:kern w:val="2"/>
          <w:sz w:val="28"/>
          <w:szCs w:val="28"/>
        </w:rPr>
        <w:t>対人援助職の皆さま</w:t>
      </w:r>
    </w:p>
    <w:p w14:paraId="1EBE3D1B" w14:textId="77777777" w:rsidR="000A1970" w:rsidRPr="000A1970" w:rsidRDefault="000A1970" w:rsidP="000A1970">
      <w:pPr>
        <w:widowControl w:val="0"/>
        <w:wordWrap w:val="0"/>
        <w:spacing w:after="0" w:line="240" w:lineRule="auto"/>
        <w:jc w:val="right"/>
        <w:rPr>
          <w:rFonts w:ascii="ＭＳ ゴシック" w:eastAsia="ＭＳ ゴシック" w:hAnsi="ＭＳ ゴシック" w:cs="Times New Roman"/>
          <w:b/>
          <w:kern w:val="2"/>
          <w:szCs w:val="24"/>
        </w:rPr>
      </w:pPr>
      <w:r w:rsidRPr="000A1970">
        <w:rPr>
          <w:rFonts w:ascii="HGP創英角ﾎﾟｯﾌﾟ体" w:eastAsia="HGP創英角ﾎﾟｯﾌﾟ体" w:hAnsi="Century" w:cs="Times New Roman" w:hint="eastAsia"/>
          <w:kern w:val="2"/>
          <w:sz w:val="21"/>
          <w:szCs w:val="21"/>
        </w:rPr>
        <w:t xml:space="preserve">　</w:t>
      </w:r>
      <w:r w:rsidRPr="000A1970">
        <w:rPr>
          <w:rFonts w:ascii="ＭＳ ゴシック" w:eastAsia="ＭＳ ゴシック" w:hAnsi="ＭＳ ゴシック" w:cs="Times New Roman" w:hint="eastAsia"/>
          <w:b/>
          <w:kern w:val="2"/>
          <w:szCs w:val="24"/>
        </w:rPr>
        <w:t>島根家族ワークショップ</w:t>
      </w:r>
    </w:p>
    <w:p w14:paraId="033AEC69" w14:textId="77777777" w:rsidR="000A1970" w:rsidRPr="000A1970" w:rsidRDefault="000A1970" w:rsidP="000A1970">
      <w:pPr>
        <w:widowControl w:val="0"/>
        <w:spacing w:after="0" w:line="240" w:lineRule="auto"/>
        <w:jc w:val="right"/>
        <w:rPr>
          <w:rFonts w:ascii="ＭＳ ゴシック" w:eastAsia="ＭＳ ゴシック" w:hAnsi="ＭＳ ゴシック" w:cs="Times New Roman"/>
          <w:b/>
          <w:kern w:val="2"/>
          <w:sz w:val="22"/>
        </w:rPr>
      </w:pPr>
    </w:p>
    <w:p w14:paraId="068C2315" w14:textId="77777777" w:rsidR="000A1970" w:rsidRPr="00134E43" w:rsidRDefault="000A1970" w:rsidP="000A1970">
      <w:pPr>
        <w:widowControl w:val="0"/>
        <w:spacing w:after="0" w:line="240" w:lineRule="auto"/>
        <w:ind w:firstLineChars="100" w:firstLine="241"/>
        <w:jc w:val="both"/>
        <w:rPr>
          <w:rFonts w:ascii="ＭＳ ゴシック" w:eastAsia="ＭＳ ゴシック" w:hAnsi="ＭＳ ゴシック" w:cs="Arial"/>
          <w:b/>
          <w:bCs/>
          <w:kern w:val="2"/>
          <w:szCs w:val="24"/>
        </w:rPr>
      </w:pPr>
      <w:r w:rsidRPr="00134E43">
        <w:rPr>
          <w:rFonts w:ascii="ＭＳ ゴシック" w:eastAsia="ＭＳ ゴシック" w:hAnsi="ＭＳ ゴシック" w:cs="Arial" w:hint="eastAsia"/>
          <w:b/>
          <w:bCs/>
          <w:kern w:val="2"/>
          <w:szCs w:val="24"/>
        </w:rPr>
        <w:t>コロナ禍で様変わりしたのはソーシャルディスタンスだけではありません。家族に生じた距離感の変化は、対人援助の領域に携わる者たちにさらなる課題を投げかけています。</w:t>
      </w:r>
    </w:p>
    <w:p w14:paraId="492A932E" w14:textId="77777777" w:rsidR="000A1970" w:rsidRPr="00134E43" w:rsidRDefault="000A1970" w:rsidP="000A1970">
      <w:pPr>
        <w:widowControl w:val="0"/>
        <w:spacing w:after="0" w:line="240" w:lineRule="auto"/>
        <w:ind w:firstLineChars="100" w:firstLine="241"/>
        <w:jc w:val="both"/>
        <w:rPr>
          <w:rFonts w:ascii="ＭＳ ゴシック" w:eastAsia="ＭＳ ゴシック" w:hAnsi="ＭＳ ゴシック" w:cs="Arial"/>
          <w:b/>
          <w:bCs/>
          <w:kern w:val="2"/>
          <w:szCs w:val="24"/>
        </w:rPr>
      </w:pPr>
      <w:r w:rsidRPr="00134E43">
        <w:rPr>
          <w:rFonts w:ascii="ＭＳ ゴシック" w:eastAsia="ＭＳ ゴシック" w:hAnsi="ＭＳ ゴシック" w:cs="Arial" w:hint="eastAsia"/>
          <w:b/>
          <w:bCs/>
          <w:kern w:val="2"/>
          <w:szCs w:val="24"/>
        </w:rPr>
        <w:t>例年開催していた島根家族ワークショップも昨年度は一時中断し、今回は対面からオンライン形態に変えて開催することとなりました。参加者は自宅で家族援助を学ぶことができる、絶好の機会となります。</w:t>
      </w:r>
    </w:p>
    <w:p w14:paraId="015D1F2D" w14:textId="77777777" w:rsidR="000A1970" w:rsidRPr="00134E43" w:rsidRDefault="000A1970" w:rsidP="000A1970">
      <w:pPr>
        <w:widowControl w:val="0"/>
        <w:spacing w:after="0" w:line="240" w:lineRule="auto"/>
        <w:ind w:firstLineChars="100" w:firstLine="241"/>
        <w:jc w:val="both"/>
        <w:rPr>
          <w:rFonts w:ascii="ＭＳ ゴシック" w:eastAsia="ＭＳ ゴシック" w:hAnsi="ＭＳ ゴシック" w:cs="Times New Roman"/>
          <w:b/>
          <w:bCs/>
          <w:kern w:val="2"/>
          <w:szCs w:val="24"/>
        </w:rPr>
      </w:pPr>
      <w:r w:rsidRPr="00134E43">
        <w:rPr>
          <w:rFonts w:ascii="ＭＳ ゴシック" w:eastAsia="ＭＳ ゴシック" w:hAnsi="ＭＳ ゴシック" w:cs="Arial" w:hint="eastAsia"/>
          <w:b/>
          <w:bCs/>
          <w:kern w:val="2"/>
          <w:szCs w:val="24"/>
        </w:rPr>
        <w:t>今回の</w:t>
      </w:r>
      <w:r w:rsidRPr="00134E43">
        <w:rPr>
          <w:rFonts w:ascii="ＭＳ ゴシック" w:eastAsia="ＭＳ ゴシック" w:hAnsi="ＭＳ ゴシック" w:cs="Times New Roman" w:hint="eastAsia"/>
          <w:b/>
          <w:bCs/>
          <w:kern w:val="2"/>
          <w:szCs w:val="24"/>
        </w:rPr>
        <w:t>ワークショップでは、オンライン×3時間で「家族」についての色々を学びます。各自、事前にZOOMを設定いただき、ご自宅または職場のパソコン、又はスマホからご参加ください。</w:t>
      </w:r>
    </w:p>
    <w:p w14:paraId="6C81B2DF" w14:textId="77777777" w:rsidR="000A1970" w:rsidRPr="00134E43" w:rsidRDefault="000A1970" w:rsidP="000A1970">
      <w:pPr>
        <w:widowControl w:val="0"/>
        <w:spacing w:after="0" w:line="240" w:lineRule="auto"/>
        <w:jc w:val="both"/>
        <w:rPr>
          <w:rFonts w:ascii="ＭＳ ゴシック" w:eastAsia="ＭＳ ゴシック" w:hAnsi="ＭＳ ゴシック" w:cs="Times New Roman"/>
          <w:b/>
          <w:bCs/>
          <w:kern w:val="2"/>
          <w:szCs w:val="24"/>
        </w:rPr>
      </w:pPr>
      <w:r w:rsidRPr="00134E43">
        <w:rPr>
          <w:rFonts w:ascii="ＭＳ ゴシック" w:eastAsia="ＭＳ ゴシック" w:hAnsi="ＭＳ ゴシック" w:cs="Times New Roman" w:hint="eastAsia"/>
          <w:b/>
          <w:bCs/>
          <w:kern w:val="2"/>
          <w:szCs w:val="24"/>
        </w:rPr>
        <w:t>当日は、講師の団士郎氏が、直接あなたに軽妙な語り口で家族を語ります。</w:t>
      </w:r>
    </w:p>
    <w:p w14:paraId="46B817B0" w14:textId="77777777" w:rsidR="000A1970" w:rsidRPr="00134E43" w:rsidRDefault="000A1970" w:rsidP="000A1970">
      <w:pPr>
        <w:widowControl w:val="0"/>
        <w:spacing w:after="0" w:line="240" w:lineRule="auto"/>
        <w:ind w:firstLineChars="100" w:firstLine="241"/>
        <w:jc w:val="both"/>
        <w:rPr>
          <w:rFonts w:ascii="ＭＳ ゴシック" w:eastAsia="ＭＳ ゴシック" w:hAnsi="ＭＳ ゴシック" w:cs="Times New Roman"/>
          <w:b/>
          <w:bCs/>
          <w:kern w:val="2"/>
          <w:szCs w:val="24"/>
        </w:rPr>
      </w:pPr>
      <w:r w:rsidRPr="00134E43">
        <w:rPr>
          <w:rFonts w:ascii="ＭＳ ゴシック" w:eastAsia="ＭＳ ゴシック" w:hAnsi="ＭＳ ゴシック" w:cs="Times New Roman" w:hint="eastAsia"/>
          <w:b/>
          <w:bCs/>
          <w:kern w:val="2"/>
          <w:szCs w:val="24"/>
        </w:rPr>
        <w:t>対人援助、家族援助にご興味のある方は、ふるって参加をご検討ください。</w:t>
      </w:r>
    </w:p>
    <w:p w14:paraId="1F7197ED" w14:textId="77777777" w:rsidR="000A1970" w:rsidRPr="00134E43" w:rsidRDefault="000A1970" w:rsidP="000A1970">
      <w:pPr>
        <w:widowControl w:val="0"/>
        <w:spacing w:after="0" w:line="240" w:lineRule="auto"/>
        <w:jc w:val="both"/>
        <w:rPr>
          <w:rFonts w:ascii="ＭＳ ゴシック" w:eastAsia="ＭＳ ゴシック" w:hAnsi="ＭＳ ゴシック" w:cs="Times New Roman"/>
          <w:b/>
          <w:bCs/>
          <w:kern w:val="2"/>
          <w:sz w:val="21"/>
          <w:szCs w:val="21"/>
        </w:rPr>
      </w:pPr>
    </w:p>
    <w:p w14:paraId="63DE2288" w14:textId="2DA606ED" w:rsidR="000A1970" w:rsidRPr="00134E43" w:rsidRDefault="000A1970" w:rsidP="000A1970">
      <w:pPr>
        <w:widowControl w:val="0"/>
        <w:spacing w:after="0" w:line="240" w:lineRule="auto"/>
        <w:ind w:firstLineChars="50" w:firstLine="120"/>
        <w:jc w:val="both"/>
        <w:rPr>
          <w:rFonts w:ascii="ＭＳ ゴシック" w:eastAsia="ＭＳ ゴシック" w:hAnsi="ＭＳ ゴシック" w:cs="Times New Roman"/>
          <w:b/>
          <w:bCs/>
          <w:kern w:val="2"/>
          <w:sz w:val="22"/>
        </w:rPr>
      </w:pPr>
      <w:r w:rsidRPr="00134E43">
        <w:rPr>
          <w:rFonts w:ascii="ＭＳ ゴシック" w:eastAsia="ＭＳ ゴシック" w:hAnsi="ＭＳ ゴシック" w:cs="Times New Roman" w:hint="eastAsia"/>
          <w:b/>
          <w:bCs/>
          <w:kern w:val="2"/>
          <w:szCs w:val="24"/>
        </w:rPr>
        <w:t xml:space="preserve">講 師：団士郎　立命館大学訪問教授、家族心理臨床家、漫画家、仕事場DAN主宰　</w:t>
      </w:r>
    </w:p>
    <w:p w14:paraId="5BDFA787" w14:textId="1CF967D3" w:rsidR="000A1970" w:rsidRPr="00134E43" w:rsidRDefault="000A1970" w:rsidP="000A1970">
      <w:pPr>
        <w:widowControl w:val="0"/>
        <w:spacing w:after="0" w:line="240" w:lineRule="auto"/>
        <w:ind w:firstLineChars="50" w:firstLine="120"/>
        <w:rPr>
          <w:rFonts w:ascii="ＭＳ ゴシック" w:eastAsia="ＭＳ ゴシック" w:hAnsi="ＭＳ ゴシック" w:cs="Times New Roman"/>
          <w:b/>
          <w:bCs/>
          <w:kern w:val="2"/>
          <w:szCs w:val="24"/>
        </w:rPr>
      </w:pPr>
      <w:r w:rsidRPr="00134E43">
        <w:rPr>
          <w:rFonts w:ascii="ＭＳ ゴシック" w:eastAsia="ＭＳ ゴシック" w:hAnsi="ＭＳ ゴシック" w:cs="Times New Roman" w:hint="eastAsia"/>
          <w:b/>
          <w:bCs/>
          <w:kern w:val="2"/>
          <w:szCs w:val="24"/>
        </w:rPr>
        <w:t>日 時：7月24日(土)  13：30～16：30（3時間）</w:t>
      </w:r>
    </w:p>
    <w:p w14:paraId="2E2AC401" w14:textId="22E02810" w:rsidR="000A1970" w:rsidRPr="00134E43" w:rsidRDefault="000A1970" w:rsidP="000A1970">
      <w:pPr>
        <w:widowControl w:val="0"/>
        <w:spacing w:after="0" w:line="240" w:lineRule="auto"/>
        <w:ind w:firstLineChars="50" w:firstLine="120"/>
        <w:rPr>
          <w:rFonts w:ascii="ＭＳ ゴシック" w:eastAsia="ＭＳ ゴシック" w:hAnsi="ＭＳ ゴシック" w:cs="ＭＳ 明朝"/>
          <w:b/>
          <w:bCs/>
          <w:kern w:val="2"/>
          <w:sz w:val="22"/>
        </w:rPr>
      </w:pPr>
      <w:r w:rsidRPr="00134E43">
        <w:rPr>
          <w:rFonts w:ascii="ＭＳ ゴシック" w:eastAsia="ＭＳ ゴシック" w:hAnsi="ＭＳ ゴシック" w:cs="Times New Roman" w:hint="eastAsia"/>
          <w:b/>
          <w:bCs/>
          <w:kern w:val="2"/>
          <w:szCs w:val="24"/>
        </w:rPr>
        <w:t>会 場：Zoomによるオンライン開催（参加条件はオンライン接続が可能な方）</w:t>
      </w:r>
    </w:p>
    <w:p w14:paraId="39AE2BA9" w14:textId="58BEBE04" w:rsidR="000A1970" w:rsidRPr="000A1970" w:rsidRDefault="000A1970" w:rsidP="000A1970">
      <w:pPr>
        <w:widowControl w:val="0"/>
        <w:spacing w:after="0" w:line="240" w:lineRule="auto"/>
        <w:ind w:firstLineChars="50" w:firstLine="120"/>
        <w:rPr>
          <w:rFonts w:ascii="ＭＳ ゴシック" w:eastAsia="ＭＳ ゴシック" w:hAnsi="ＭＳ ゴシック" w:cs="Times New Roman"/>
          <w:b/>
          <w:kern w:val="2"/>
          <w:szCs w:val="24"/>
        </w:rPr>
      </w:pPr>
      <w:r>
        <w:rPr>
          <w:rFonts w:ascii="ＭＳ ゴシック" w:eastAsia="ＭＳ ゴシック" w:hAnsi="ＭＳ ゴシック" w:cs="Times New Roman" w:hint="eastAsia"/>
          <w:b/>
          <w:kern w:val="2"/>
          <w:szCs w:val="24"/>
        </w:rPr>
        <w:t>参加費</w:t>
      </w:r>
      <w:r w:rsidRPr="000A1970">
        <w:rPr>
          <w:rFonts w:ascii="ＭＳ ゴシック" w:eastAsia="ＭＳ ゴシック" w:hAnsi="ＭＳ ゴシック" w:cs="Times New Roman" w:hint="eastAsia"/>
          <w:b/>
          <w:kern w:val="2"/>
          <w:szCs w:val="24"/>
        </w:rPr>
        <w:t>：</w:t>
      </w:r>
      <w:r w:rsidRPr="000A1970">
        <w:rPr>
          <w:rFonts w:ascii="ＭＳ ゴシック" w:eastAsia="ＭＳ ゴシック" w:hAnsi="ＭＳ ゴシック" w:cs="ＭＳ 明朝" w:hint="eastAsia"/>
          <w:b/>
          <w:kern w:val="2"/>
          <w:szCs w:val="24"/>
        </w:rPr>
        <w:t>3000円</w:t>
      </w:r>
    </w:p>
    <w:p w14:paraId="69CDCF4E" w14:textId="77777777" w:rsidR="000A1970" w:rsidRPr="000A1970" w:rsidRDefault="000A1970" w:rsidP="000A1970">
      <w:pPr>
        <w:widowControl w:val="0"/>
        <w:spacing w:after="0" w:line="240" w:lineRule="auto"/>
        <w:ind w:firstLineChars="50" w:firstLine="110"/>
        <w:rPr>
          <w:rFonts w:ascii="ＭＳ ゴシック" w:eastAsia="ＭＳ ゴシック" w:hAnsi="ＭＳ ゴシック" w:cs="ＭＳ 明朝"/>
          <w:b/>
          <w:kern w:val="2"/>
          <w:sz w:val="28"/>
          <w:szCs w:val="28"/>
        </w:rPr>
      </w:pPr>
      <w:r w:rsidRPr="000A1970">
        <w:rPr>
          <w:rFonts w:ascii="ＭＳ ゴシック" w:eastAsia="ＭＳ ゴシック" w:hAnsi="ＭＳ ゴシック" w:cs="ＭＳ 明朝" w:hint="eastAsia"/>
          <w:b/>
          <w:kern w:val="2"/>
          <w:sz w:val="22"/>
        </w:rPr>
        <w:t>申し込み</w:t>
      </w:r>
      <w:r w:rsidRPr="000A1970">
        <w:rPr>
          <w:rFonts w:ascii="ＭＳ ゴシック" w:eastAsia="ＭＳ ゴシック" w:hAnsi="ＭＳ ゴシック" w:cs="ＭＳ 明朝" w:hint="eastAsia"/>
          <w:b/>
          <w:kern w:val="2"/>
          <w:szCs w:val="24"/>
        </w:rPr>
        <w:t>：</w:t>
      </w:r>
      <w:r w:rsidRPr="000A1970">
        <w:rPr>
          <w:rFonts w:ascii="ＭＳ ゴシック" w:eastAsia="ＭＳ ゴシック" w:hAnsi="ＭＳ ゴシック" w:cs="ＭＳ 明朝" w:hint="eastAsia"/>
          <w:b/>
          <w:kern w:val="2"/>
          <w:sz w:val="22"/>
        </w:rPr>
        <w:t>島根家族ワークショップ事務局 　Email：</w:t>
      </w:r>
      <w:hyperlink r:id="rId11" w:history="1">
        <w:r w:rsidRPr="000A1970">
          <w:rPr>
            <w:rFonts w:ascii="ＭＳ ゴシック" w:eastAsia="ＭＳ ゴシック" w:hAnsi="ＭＳ ゴシック" w:cs="ＭＳ 明朝" w:hint="eastAsia"/>
            <w:b/>
            <w:color w:val="0000FF"/>
            <w:kern w:val="2"/>
            <w:sz w:val="28"/>
            <w:szCs w:val="28"/>
            <w:u w:val="single"/>
          </w:rPr>
          <w:t>mih</w:t>
        </w:r>
        <w:r w:rsidRPr="000A1970">
          <w:rPr>
            <w:rFonts w:ascii="ＭＳ ゴシック" w:eastAsia="ＭＳ ゴシック" w:hAnsi="ＭＳ ゴシック" w:cs="ＭＳ 明朝"/>
            <w:b/>
            <w:color w:val="0000FF"/>
            <w:kern w:val="2"/>
            <w:sz w:val="28"/>
            <w:szCs w:val="28"/>
            <w:u w:val="single"/>
          </w:rPr>
          <w:t>a</w:t>
        </w:r>
        <w:r w:rsidRPr="000A1970">
          <w:rPr>
            <w:rFonts w:ascii="ＭＳ ゴシック" w:eastAsia="ＭＳ ゴシック" w:hAnsi="ＭＳ ゴシック" w:cs="ＭＳ 明朝" w:hint="eastAsia"/>
            <w:b/>
            <w:color w:val="0000FF"/>
            <w:kern w:val="2"/>
            <w:sz w:val="28"/>
            <w:szCs w:val="28"/>
            <w:u w:val="single"/>
          </w:rPr>
          <w:t>ko@ms4.megaegg.ne.jp</w:t>
        </w:r>
      </w:hyperlink>
    </w:p>
    <w:p w14:paraId="5B6DF116" w14:textId="425FEF0D" w:rsidR="000A1970" w:rsidRPr="000A1970" w:rsidRDefault="000A1970" w:rsidP="000A1970">
      <w:pPr>
        <w:widowControl w:val="0"/>
        <w:spacing w:after="0" w:line="240" w:lineRule="auto"/>
        <w:rPr>
          <w:rFonts w:ascii="ＭＳ ゴシック" w:eastAsia="ＭＳ ゴシック" w:hAnsi="ＭＳ ゴシック" w:cs="ＭＳ 明朝"/>
          <w:b/>
          <w:bCs/>
          <w:kern w:val="2"/>
          <w:szCs w:val="24"/>
        </w:rPr>
      </w:pPr>
      <w:r w:rsidRPr="000A1970">
        <w:rPr>
          <w:rFonts w:ascii="ＭＳ ゴシック" w:eastAsia="ＭＳ ゴシック" w:hAnsi="ＭＳ ゴシック" w:cs="ＭＳ 明朝" w:hint="eastAsia"/>
          <w:kern w:val="2"/>
          <w:sz w:val="22"/>
        </w:rPr>
        <w:t>★</w:t>
      </w:r>
      <w:r w:rsidRPr="000A1970">
        <w:rPr>
          <w:rFonts w:ascii="ＭＳ ゴシック" w:eastAsia="ＭＳ ゴシック" w:hAnsi="ＭＳ ゴシック" w:cs="ＭＳ 明朝" w:hint="eastAsia"/>
          <w:b/>
          <w:bCs/>
          <w:kern w:val="2"/>
          <w:sz w:val="22"/>
        </w:rPr>
        <w:t>お申し込みは、</w:t>
      </w:r>
      <w:r w:rsidRPr="000A1970">
        <w:rPr>
          <w:rFonts w:ascii="ＭＳ ゴシック" w:eastAsia="ＭＳ ゴシック" w:hAnsi="ＭＳ ゴシック" w:cs="ＭＳ 明朝" w:hint="eastAsia"/>
          <w:b/>
          <w:bCs/>
          <w:kern w:val="2"/>
          <w:sz w:val="22"/>
          <w:u w:val="single"/>
        </w:rPr>
        <w:t>Email</w:t>
      </w:r>
      <w:r w:rsidRPr="000A1970">
        <w:rPr>
          <w:rFonts w:ascii="ＭＳ ゴシック" w:eastAsia="ＭＳ ゴシック" w:hAnsi="ＭＳ ゴシック" w:cs="ＭＳ 明朝" w:hint="eastAsia"/>
          <w:b/>
          <w:bCs/>
          <w:kern w:val="2"/>
          <w:sz w:val="22"/>
        </w:rPr>
        <w:t>で</w:t>
      </w:r>
      <w:r w:rsidRPr="000A1970">
        <w:rPr>
          <w:rFonts w:ascii="HGS創英角ｺﾞｼｯｸUB" w:eastAsia="HGS創英角ｺﾞｼｯｸUB" w:hAnsi="Century" w:cs="Times New Roman" w:hint="eastAsia"/>
          <w:kern w:val="2"/>
          <w:sz w:val="22"/>
        </w:rPr>
        <w:t>「島根家族ワークショップ参加申し込み」と記載、氏名・電話番号・メールアドレスをご記入の上、事務局宛に送信してください。</w:t>
      </w:r>
      <w:r w:rsidRPr="000A1970">
        <w:rPr>
          <w:rFonts w:ascii="ＭＳ ゴシック" w:eastAsia="ＭＳ ゴシック" w:hAnsi="ＭＳ ゴシック" w:cs="ＭＳ 明朝" w:hint="eastAsia"/>
          <w:b/>
          <w:bCs/>
          <w:kern w:val="2"/>
          <w:szCs w:val="24"/>
        </w:rPr>
        <w:t>ご入金確認後、参加受付といたします。（7月15日締め切り）</w:t>
      </w:r>
    </w:p>
    <w:p w14:paraId="23C6ADD0" w14:textId="77777777" w:rsidR="000A1970" w:rsidRPr="000A1970" w:rsidRDefault="000A1970" w:rsidP="000A1970">
      <w:pPr>
        <w:widowControl w:val="0"/>
        <w:spacing w:after="0" w:line="240" w:lineRule="auto"/>
        <w:rPr>
          <w:rFonts w:ascii="ＭＳ ゴシック" w:eastAsia="ＭＳ ゴシック" w:hAnsi="ＭＳ ゴシック" w:cs="ＭＳ 明朝"/>
          <w:b/>
          <w:kern w:val="2"/>
          <w:szCs w:val="24"/>
        </w:rPr>
      </w:pPr>
      <w:r w:rsidRPr="000A1970">
        <w:rPr>
          <w:rFonts w:ascii="ＭＳ ゴシック" w:eastAsia="ＭＳ ゴシック" w:hAnsi="ＭＳ ゴシック" w:cs="ＭＳ 明朝" w:hint="eastAsia"/>
          <w:b/>
          <w:kern w:val="2"/>
          <w:szCs w:val="24"/>
        </w:rPr>
        <w:t>＊振込先：島根家族ワークショップ（代表者河野</w:t>
      </w:r>
      <w:r w:rsidRPr="000A1970">
        <w:rPr>
          <w:rFonts w:ascii="ＭＳ ゴシック" w:eastAsia="ＭＳ ゴシック" w:hAnsi="ＭＳ ゴシック" w:cs="ＭＳ 明朝"/>
          <w:b/>
          <w:kern w:val="2"/>
          <w:szCs w:val="24"/>
        </w:rPr>
        <w:t>）</w:t>
      </w:r>
      <w:r w:rsidRPr="000A1970">
        <w:rPr>
          <w:rFonts w:ascii="ＭＳ ゴシック" w:eastAsia="ＭＳ ゴシック" w:hAnsi="ＭＳ ゴシック" w:cs="ＭＳ 明朝" w:hint="eastAsia"/>
          <w:b/>
          <w:kern w:val="2"/>
          <w:szCs w:val="24"/>
        </w:rPr>
        <w:t>宛て</w:t>
      </w:r>
    </w:p>
    <w:p w14:paraId="1806CFB8" w14:textId="77777777" w:rsidR="000A1970" w:rsidRPr="000A1970" w:rsidRDefault="000A1970" w:rsidP="000A1970">
      <w:pPr>
        <w:widowControl w:val="0"/>
        <w:spacing w:after="0" w:line="240" w:lineRule="auto"/>
        <w:ind w:firstLineChars="200" w:firstLine="442"/>
        <w:rPr>
          <w:rFonts w:ascii="ＭＳ ゴシック" w:eastAsia="ＭＳ ゴシック" w:hAnsi="ＭＳ ゴシック" w:cs="ＭＳ 明朝"/>
          <w:b/>
          <w:kern w:val="2"/>
          <w:sz w:val="22"/>
          <w:u w:val="single"/>
        </w:rPr>
      </w:pPr>
      <w:r w:rsidRPr="000A1970">
        <w:rPr>
          <w:rFonts w:ascii="ＭＳ ゴシック" w:eastAsia="ＭＳ ゴシック" w:hAnsi="ＭＳ ゴシック" w:cs="ＭＳ 明朝" w:hint="eastAsia"/>
          <w:b/>
          <w:kern w:val="2"/>
          <w:sz w:val="22"/>
        </w:rPr>
        <w:t xml:space="preserve">郵便局からお振り込み　　</w:t>
      </w:r>
      <w:r w:rsidRPr="000A1970">
        <w:rPr>
          <w:rFonts w:ascii="ＭＳ ゴシック" w:eastAsia="ＭＳ ゴシック" w:hAnsi="ＭＳ ゴシック" w:cs="ＭＳ 明朝" w:hint="eastAsia"/>
          <w:b/>
          <w:kern w:val="2"/>
          <w:szCs w:val="24"/>
          <w:u w:val="single"/>
        </w:rPr>
        <w:t>ゆうちょ銀行　15370　6805651</w:t>
      </w:r>
      <w:r w:rsidRPr="000A1970">
        <w:rPr>
          <w:rFonts w:ascii="ＭＳ ゴシック" w:eastAsia="ＭＳ ゴシック" w:hAnsi="ＭＳ ゴシック" w:cs="ＭＳ 明朝" w:hint="eastAsia"/>
          <w:b/>
          <w:kern w:val="2"/>
          <w:szCs w:val="24"/>
        </w:rPr>
        <w:t xml:space="preserve">　</w:t>
      </w:r>
      <w:r w:rsidRPr="000A1970">
        <w:rPr>
          <w:rFonts w:ascii="ＭＳ ゴシック" w:eastAsia="ＭＳ ゴシック" w:hAnsi="ＭＳ ゴシック" w:cs="ＭＳ 明朝"/>
          <w:b/>
          <w:kern w:val="2"/>
          <w:sz w:val="22"/>
          <w:u w:val="single"/>
        </w:rPr>
        <w:t xml:space="preserve"> </w:t>
      </w:r>
    </w:p>
    <w:p w14:paraId="585B8070" w14:textId="77777777" w:rsidR="000A1970" w:rsidRPr="000A1970" w:rsidRDefault="000A1970" w:rsidP="000A1970">
      <w:pPr>
        <w:widowControl w:val="0"/>
        <w:spacing w:after="0" w:line="240" w:lineRule="auto"/>
        <w:ind w:firstLineChars="200" w:firstLine="442"/>
        <w:rPr>
          <w:rFonts w:ascii="ＭＳ ゴシック" w:eastAsia="ＭＳ ゴシック" w:hAnsi="ＭＳ ゴシック" w:cs="ＭＳ 明朝"/>
          <w:b/>
          <w:kern w:val="2"/>
          <w:sz w:val="22"/>
        </w:rPr>
      </w:pPr>
      <w:r w:rsidRPr="000A1970">
        <w:rPr>
          <w:rFonts w:ascii="ＭＳ ゴシック" w:eastAsia="ＭＳ ゴシック" w:hAnsi="ＭＳ ゴシック" w:cs="ＭＳ 明朝" w:hint="eastAsia"/>
          <w:b/>
          <w:kern w:val="2"/>
          <w:sz w:val="22"/>
        </w:rPr>
        <w:t>金融機関からお振り込み</w:t>
      </w:r>
      <w:r w:rsidRPr="000A1970">
        <w:rPr>
          <w:rFonts w:ascii="ＭＳ ゴシック" w:eastAsia="ＭＳ ゴシック" w:hAnsi="ＭＳ ゴシック" w:cs="ＭＳ 明朝" w:hint="eastAsia"/>
          <w:b/>
          <w:kern w:val="2"/>
          <w:szCs w:val="24"/>
        </w:rPr>
        <w:t xml:space="preserve"> </w:t>
      </w:r>
      <w:r w:rsidRPr="000A1970">
        <w:rPr>
          <w:rFonts w:ascii="ＭＳ ゴシック" w:eastAsia="ＭＳ ゴシック" w:hAnsi="ＭＳ ゴシック" w:cs="ＭＳ 明朝" w:hint="eastAsia"/>
          <w:b/>
          <w:kern w:val="2"/>
          <w:sz w:val="22"/>
        </w:rPr>
        <w:t xml:space="preserve"> </w:t>
      </w:r>
      <w:r w:rsidRPr="000A1970">
        <w:rPr>
          <w:rFonts w:ascii="ＭＳ ゴシック" w:eastAsia="ＭＳ ゴシック" w:hAnsi="ＭＳ ゴシック" w:cs="ＭＳ 明朝" w:hint="eastAsia"/>
          <w:b/>
          <w:kern w:val="2"/>
          <w:sz w:val="22"/>
          <w:u w:val="single"/>
        </w:rPr>
        <w:t>ゆうちょ銀行（</w:t>
      </w:r>
      <w:r w:rsidRPr="000A1970">
        <w:rPr>
          <w:rFonts w:ascii="ＭＳ ゴシック" w:eastAsia="ＭＳ ゴシック" w:hAnsi="ＭＳ ゴシック" w:cs="ＭＳ 明朝" w:hint="eastAsia"/>
          <w:b/>
          <w:kern w:val="2"/>
          <w:sz w:val="21"/>
          <w:szCs w:val="21"/>
          <w:u w:val="single"/>
        </w:rPr>
        <w:t>店名</w:t>
      </w:r>
      <w:r w:rsidRPr="000A1970">
        <w:rPr>
          <w:rFonts w:ascii="ＭＳ ゴシック" w:eastAsia="ＭＳ ゴシック" w:hAnsi="ＭＳ ゴシック" w:cs="ＭＳ 明朝"/>
          <w:b/>
          <w:kern w:val="2"/>
          <w:sz w:val="22"/>
          <w:u w:val="single"/>
        </w:rPr>
        <w:t>）</w:t>
      </w:r>
      <w:r w:rsidRPr="000A1970">
        <w:rPr>
          <w:rFonts w:ascii="ＭＳ ゴシック" w:eastAsia="ＭＳ ゴシック" w:hAnsi="ＭＳ ゴシック" w:cs="ＭＳ 明朝" w:hint="eastAsia"/>
          <w:b/>
          <w:kern w:val="2"/>
          <w:sz w:val="22"/>
          <w:u w:val="single"/>
        </w:rPr>
        <w:t>五三八(</w:t>
      </w:r>
      <w:r w:rsidRPr="000A1970">
        <w:rPr>
          <w:rFonts w:ascii="ＭＳ ゴシック" w:eastAsia="ＭＳ ゴシック" w:hAnsi="ＭＳ ゴシック" w:cs="ＭＳ 明朝" w:hint="eastAsia"/>
          <w:b/>
          <w:kern w:val="2"/>
          <w:sz w:val="21"/>
          <w:szCs w:val="21"/>
          <w:u w:val="single"/>
        </w:rPr>
        <w:t>店番</w:t>
      </w:r>
      <w:r w:rsidRPr="000A1970">
        <w:rPr>
          <w:rFonts w:ascii="ＭＳ ゴシック" w:eastAsia="ＭＳ ゴシック" w:hAnsi="ＭＳ ゴシック" w:cs="ＭＳ 明朝" w:hint="eastAsia"/>
          <w:b/>
          <w:kern w:val="2"/>
          <w:sz w:val="22"/>
          <w:u w:val="single"/>
        </w:rPr>
        <w:t>)５３８普通預金(</w:t>
      </w:r>
      <w:r w:rsidRPr="000A1970">
        <w:rPr>
          <w:rFonts w:ascii="ＭＳ ゴシック" w:eastAsia="ＭＳ ゴシック" w:hAnsi="ＭＳ ゴシック" w:cs="ＭＳ 明朝" w:hint="eastAsia"/>
          <w:b/>
          <w:kern w:val="2"/>
          <w:sz w:val="21"/>
          <w:szCs w:val="21"/>
          <w:u w:val="single"/>
        </w:rPr>
        <w:t>口座番号</w:t>
      </w:r>
      <w:r w:rsidRPr="000A1970">
        <w:rPr>
          <w:rFonts w:ascii="ＭＳ ゴシック" w:eastAsia="ＭＳ ゴシック" w:hAnsi="ＭＳ ゴシック" w:cs="ＭＳ 明朝" w:hint="eastAsia"/>
          <w:b/>
          <w:kern w:val="2"/>
          <w:sz w:val="22"/>
          <w:u w:val="single"/>
        </w:rPr>
        <w:t>)</w:t>
      </w:r>
      <w:r w:rsidRPr="000A1970">
        <w:rPr>
          <w:rFonts w:ascii="ＭＳ ゴシック" w:eastAsia="ＭＳ ゴシック" w:hAnsi="ＭＳ ゴシック" w:cs="ＭＳ 明朝" w:hint="eastAsia"/>
          <w:b/>
          <w:kern w:val="2"/>
          <w:szCs w:val="24"/>
          <w:u w:val="single"/>
        </w:rPr>
        <w:t>0680565</w:t>
      </w:r>
      <w:r w:rsidRPr="000A1970">
        <w:rPr>
          <w:rFonts w:ascii="ＭＳ ゴシック" w:eastAsia="ＭＳ ゴシック" w:hAnsi="ＭＳ ゴシック" w:cs="ＭＳ 明朝" w:hint="eastAsia"/>
          <w:b/>
          <w:kern w:val="2"/>
          <w:sz w:val="22"/>
        </w:rPr>
        <w:t xml:space="preserve">　</w:t>
      </w:r>
    </w:p>
    <w:p w14:paraId="495B242D" w14:textId="77777777" w:rsidR="000A1970" w:rsidRPr="000A1970" w:rsidRDefault="000A1970" w:rsidP="000A1970">
      <w:pPr>
        <w:widowControl w:val="0"/>
        <w:spacing w:after="0" w:line="240" w:lineRule="auto"/>
        <w:rPr>
          <w:rFonts w:ascii="ＭＳ ゴシック" w:eastAsia="ＭＳ ゴシック" w:hAnsi="ＭＳ ゴシック" w:cs="ＭＳ 明朝"/>
          <w:b/>
          <w:bCs/>
          <w:kern w:val="2"/>
          <w:szCs w:val="24"/>
        </w:rPr>
      </w:pPr>
      <w:r w:rsidRPr="000A1970">
        <w:rPr>
          <w:rFonts w:ascii="ＭＳ ゴシック" w:eastAsia="ＭＳ ゴシック" w:hAnsi="ＭＳ ゴシック" w:cs="ＭＳ 明朝" w:hint="eastAsia"/>
          <w:b/>
          <w:bCs/>
          <w:kern w:val="2"/>
          <w:szCs w:val="24"/>
        </w:rPr>
        <w:t>＊ZoomミーティングのURL,ID,パスコードにつきましては、ワークショップ開催前日までに</w:t>
      </w:r>
    </w:p>
    <w:p w14:paraId="4887A3DF" w14:textId="77777777" w:rsidR="000A1970" w:rsidRPr="000A1970" w:rsidRDefault="000A1970" w:rsidP="000A1970">
      <w:pPr>
        <w:widowControl w:val="0"/>
        <w:spacing w:after="0" w:line="240" w:lineRule="auto"/>
        <w:ind w:firstLineChars="100" w:firstLine="241"/>
        <w:rPr>
          <w:rFonts w:ascii="ＭＳ ゴシック" w:eastAsia="ＭＳ ゴシック" w:hAnsi="ＭＳ ゴシック" w:cs="ＭＳ 明朝"/>
          <w:b/>
          <w:kern w:val="2"/>
          <w:szCs w:val="24"/>
        </w:rPr>
      </w:pPr>
      <w:r w:rsidRPr="000A1970">
        <w:rPr>
          <w:rFonts w:ascii="ＭＳ ゴシック" w:eastAsia="ＭＳ ゴシック" w:hAnsi="ＭＳ ゴシック" w:cs="ＭＳ 明朝" w:hint="eastAsia"/>
          <w:b/>
          <w:bCs/>
          <w:kern w:val="2"/>
          <w:szCs w:val="24"/>
        </w:rPr>
        <w:t>メールにて送信いたします。届かない場合は、事務局までご連絡ください。</w:t>
      </w:r>
    </w:p>
    <w:p w14:paraId="16A66D78" w14:textId="11B44AE5" w:rsidR="000A1970" w:rsidRDefault="000A1970" w:rsidP="000A1970">
      <w:pPr>
        <w:widowControl w:val="0"/>
        <w:spacing w:after="0" w:line="240" w:lineRule="auto"/>
        <w:ind w:firstLineChars="100" w:firstLine="241"/>
        <w:rPr>
          <w:rFonts w:ascii="ＭＳ ゴシック" w:eastAsia="ＭＳ ゴシック" w:hAnsi="ＭＳ ゴシック" w:cs="ＭＳ 明朝"/>
          <w:b/>
          <w:kern w:val="2"/>
          <w:szCs w:val="24"/>
        </w:rPr>
      </w:pPr>
      <w:r w:rsidRPr="000A1970">
        <w:rPr>
          <w:rFonts w:ascii="ＭＳ ゴシック" w:eastAsia="ＭＳ ゴシック" w:hAnsi="ＭＳ ゴシック" w:cs="ＭＳ 明朝"/>
          <w:b/>
          <w:kern w:val="2"/>
          <w:szCs w:val="24"/>
        </w:rPr>
        <w:t xml:space="preserve"> </w:t>
      </w:r>
    </w:p>
    <w:p w14:paraId="4CA9E997" w14:textId="77777777" w:rsidR="00985DAA" w:rsidRPr="000A1970" w:rsidRDefault="00985DAA" w:rsidP="000A1970">
      <w:pPr>
        <w:widowControl w:val="0"/>
        <w:spacing w:after="0" w:line="240" w:lineRule="auto"/>
        <w:ind w:firstLineChars="100" w:firstLine="241"/>
        <w:rPr>
          <w:rFonts w:ascii="ＭＳ ゴシック" w:eastAsia="ＭＳ ゴシック" w:hAnsi="ＭＳ ゴシック" w:cs="ＭＳ 明朝"/>
          <w:b/>
          <w:kern w:val="2"/>
          <w:szCs w:val="24"/>
        </w:rPr>
      </w:pPr>
    </w:p>
    <w:p w14:paraId="09C244B4" w14:textId="5C2879B5" w:rsidR="000A1970" w:rsidRPr="00985DAA" w:rsidRDefault="000A1970" w:rsidP="000A1970">
      <w:pPr>
        <w:widowControl w:val="0"/>
        <w:spacing w:after="0" w:line="240" w:lineRule="auto"/>
        <w:jc w:val="center"/>
        <w:rPr>
          <w:rFonts w:ascii="HG創英角ﾎﾟｯﾌﾟ体" w:eastAsia="HG創英角ﾎﾟｯﾌﾟ体" w:hAnsi="Century" w:cs="Times New Roman"/>
          <w:kern w:val="2"/>
          <w:sz w:val="28"/>
          <w:szCs w:val="28"/>
        </w:rPr>
      </w:pPr>
      <w:r w:rsidRPr="000A1970">
        <w:rPr>
          <w:rFonts w:ascii="HG創英角ﾎﾟｯﾌﾟ体" w:eastAsia="HG創英角ﾎﾟｯﾌﾟ体" w:hAnsi="Century" w:cs="Times New Roman" w:hint="eastAsia"/>
          <w:kern w:val="2"/>
          <w:sz w:val="28"/>
          <w:szCs w:val="28"/>
        </w:rPr>
        <w:t>＜講師プロフィール＞</w:t>
      </w:r>
    </w:p>
    <w:p w14:paraId="17D1EA53" w14:textId="77777777" w:rsidR="00985DAA" w:rsidRPr="000A1970" w:rsidRDefault="00985DAA" w:rsidP="000A1970">
      <w:pPr>
        <w:widowControl w:val="0"/>
        <w:spacing w:after="0" w:line="240" w:lineRule="auto"/>
        <w:jc w:val="center"/>
        <w:rPr>
          <w:rFonts w:ascii="HG創英角ﾎﾟｯﾌﾟ体" w:eastAsia="HG創英角ﾎﾟｯﾌﾟ体" w:hAnsi="Century" w:cs="Times New Roman"/>
          <w:kern w:val="2"/>
          <w:szCs w:val="24"/>
        </w:rPr>
      </w:pPr>
    </w:p>
    <w:p w14:paraId="49159601" w14:textId="6B173643" w:rsidR="00985DAA" w:rsidRPr="000A1970" w:rsidRDefault="000A1970" w:rsidP="00985DAA">
      <w:pPr>
        <w:widowControl w:val="0"/>
        <w:spacing w:after="0" w:line="240" w:lineRule="auto"/>
        <w:ind w:firstLineChars="1000" w:firstLine="2800"/>
        <w:rPr>
          <w:rFonts w:ascii="HG創英角ﾎﾟｯﾌﾟ体" w:eastAsia="HG創英角ﾎﾟｯﾌﾟ体" w:hAnsi="Century" w:cs="Times New Roman"/>
          <w:color w:val="0000FF"/>
          <w:kern w:val="2"/>
          <w:sz w:val="21"/>
          <w:szCs w:val="21"/>
          <w:u w:val="single"/>
        </w:rPr>
      </w:pPr>
      <w:r w:rsidRPr="000A1970">
        <w:rPr>
          <w:rFonts w:ascii="HG創英角ﾎﾟｯﾌﾟ体" w:eastAsia="HG創英角ﾎﾟｯﾌﾟ体" w:hAnsi="Century" w:cs="Times New Roman" w:hint="eastAsia"/>
          <w:kern w:val="2"/>
          <w:sz w:val="28"/>
          <w:szCs w:val="28"/>
        </w:rPr>
        <w:t>団　士郎</w:t>
      </w:r>
      <w:r w:rsidRPr="000A1970">
        <w:rPr>
          <w:rFonts w:ascii="HG創英角ﾎﾟｯﾌﾟ体" w:eastAsia="HG創英角ﾎﾟｯﾌﾟ体" w:hAnsi="Century" w:cs="Times New Roman" w:hint="eastAsia"/>
          <w:kern w:val="2"/>
          <w:szCs w:val="24"/>
        </w:rPr>
        <w:t xml:space="preserve">　　　　</w:t>
      </w:r>
      <w:r w:rsidRPr="000A1970">
        <w:rPr>
          <w:rFonts w:ascii="HG創英角ﾎﾟｯﾌﾟ体" w:eastAsia="HG創英角ﾎﾟｯﾌﾟ体" w:hAnsi="Century" w:cs="Times New Roman" w:hint="eastAsia"/>
          <w:kern w:val="2"/>
          <w:sz w:val="21"/>
          <w:szCs w:val="21"/>
        </w:rPr>
        <w:t>ホームページ：</w:t>
      </w:r>
      <w:hyperlink r:id="rId12" w:history="1">
        <w:r w:rsidRPr="000A1970">
          <w:rPr>
            <w:rFonts w:ascii="HG創英角ﾎﾟｯﾌﾟ体" w:eastAsia="HG創英角ﾎﾟｯﾌﾟ体" w:hAnsi="Century" w:cs="Times New Roman"/>
            <w:color w:val="0000FF"/>
            <w:kern w:val="2"/>
            <w:sz w:val="21"/>
            <w:szCs w:val="21"/>
            <w:u w:val="single"/>
          </w:rPr>
          <w:t>士郎さん.com (shiro-san.com)</w:t>
        </w:r>
      </w:hyperlink>
    </w:p>
    <w:p w14:paraId="2BA1CFEE" w14:textId="73C5B37D" w:rsidR="000A1970" w:rsidRPr="000A1970" w:rsidRDefault="000A1970" w:rsidP="00985DAA">
      <w:pPr>
        <w:widowControl w:val="0"/>
        <w:spacing w:after="0" w:line="240" w:lineRule="auto"/>
        <w:ind w:firstLineChars="1300" w:firstLine="2610"/>
        <w:rPr>
          <w:rFonts w:ascii="ＭＳ ゴシック" w:eastAsia="ＭＳ ゴシック" w:hAnsi="ＭＳ ゴシック" w:cs="Times New Roman"/>
          <w:b/>
          <w:bCs/>
          <w:color w:val="000000"/>
          <w:kern w:val="2"/>
          <w:sz w:val="20"/>
          <w:szCs w:val="20"/>
        </w:rPr>
      </w:pPr>
      <w:r w:rsidRPr="000A1970">
        <w:rPr>
          <w:rFonts w:ascii="ＭＳ ゴシック" w:eastAsia="ＭＳ ゴシック" w:hAnsi="ＭＳ ゴシック" w:cs="Times New Roman" w:hint="eastAsia"/>
          <w:b/>
          <w:bCs/>
          <w:color w:val="000000"/>
          <w:kern w:val="2"/>
          <w:sz w:val="20"/>
          <w:szCs w:val="20"/>
        </w:rPr>
        <w:t>公立児童相談機関、障害者相談機関の心理職25年を経て、1998年に独立。</w:t>
      </w:r>
    </w:p>
    <w:p w14:paraId="07600CBA" w14:textId="0283B49B" w:rsidR="00985DAA" w:rsidRDefault="00985DAA" w:rsidP="00985DAA">
      <w:pPr>
        <w:widowControl w:val="0"/>
        <w:spacing w:after="0" w:line="240" w:lineRule="auto"/>
        <w:ind w:firstLineChars="150" w:firstLine="301"/>
        <w:rPr>
          <w:rFonts w:ascii="ＭＳ ゴシック" w:eastAsia="ＭＳ ゴシック" w:hAnsi="ＭＳ ゴシック" w:cs="Times New Roman"/>
          <w:b/>
          <w:bCs/>
          <w:color w:val="000000"/>
          <w:kern w:val="2"/>
          <w:sz w:val="20"/>
          <w:szCs w:val="20"/>
        </w:rPr>
      </w:pPr>
      <w:r w:rsidRPr="000A1970">
        <w:rPr>
          <w:rFonts w:ascii="ＭＳ ゴシック" w:eastAsia="ＭＳ ゴシック" w:hAnsi="ＭＳ ゴシック" w:cs="Times New Roman"/>
          <w:b/>
          <w:bCs/>
          <w:noProof/>
          <w:kern w:val="2"/>
          <w:sz w:val="20"/>
          <w:szCs w:val="20"/>
        </w:rPr>
        <w:drawing>
          <wp:anchor distT="0" distB="0" distL="114300" distR="114300" simplePos="0" relativeHeight="251659264" behindDoc="0" locked="0" layoutInCell="1" allowOverlap="1" wp14:anchorId="2114AACC" wp14:editId="07CB369C">
            <wp:simplePos x="0" y="0"/>
            <wp:positionH relativeFrom="margin">
              <wp:posOffset>-31750</wp:posOffset>
            </wp:positionH>
            <wp:positionV relativeFrom="paragraph">
              <wp:posOffset>41910</wp:posOffset>
            </wp:positionV>
            <wp:extent cx="1323975" cy="1323975"/>
            <wp:effectExtent l="0" t="0" r="9525" b="9525"/>
            <wp:wrapSquare wrapText="bothSides"/>
            <wp:docPr id="2" name="図 2" descr="団 士郎　教授イメージ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団 士郎　教授イメージ写真"/>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anchor>
        </w:drawing>
      </w:r>
      <w:r w:rsidR="000A1970" w:rsidRPr="000A1970">
        <w:rPr>
          <w:rFonts w:ascii="ＭＳ ゴシック" w:eastAsia="ＭＳ ゴシック" w:hAnsi="ＭＳ ゴシック" w:cs="Times New Roman" w:hint="eastAsia"/>
          <w:b/>
          <w:bCs/>
          <w:color w:val="000000"/>
          <w:kern w:val="2"/>
          <w:sz w:val="20"/>
          <w:szCs w:val="20"/>
        </w:rPr>
        <w:t>「仕事場D・A・N」主宰。全国各地で家族療法のワークショップや講演会を継続開催</w:t>
      </w:r>
    </w:p>
    <w:p w14:paraId="01CBD05D" w14:textId="44A67868" w:rsidR="00985DAA" w:rsidRDefault="00985DAA" w:rsidP="00985DAA">
      <w:pPr>
        <w:widowControl w:val="0"/>
        <w:spacing w:after="0" w:line="240" w:lineRule="auto"/>
        <w:ind w:leftChars="50" w:left="120" w:firstLineChars="100" w:firstLine="201"/>
        <w:rPr>
          <w:rFonts w:ascii="ＭＳ ゴシック" w:eastAsia="ＭＳ ゴシック" w:hAnsi="ＭＳ ゴシック" w:cs="Times New Roman"/>
          <w:b/>
          <w:bCs/>
          <w:kern w:val="2"/>
          <w:sz w:val="20"/>
          <w:szCs w:val="20"/>
        </w:rPr>
      </w:pPr>
      <w:r>
        <w:rPr>
          <w:rFonts w:ascii="ＭＳ ゴシック" w:eastAsia="ＭＳ ゴシック" w:hAnsi="ＭＳ ゴシック" w:cs="Times New Roman"/>
          <w:b/>
          <w:bCs/>
          <w:color w:val="000000"/>
          <w:kern w:val="2"/>
          <w:sz w:val="20"/>
          <w:szCs w:val="20"/>
        </w:rPr>
        <w:t xml:space="preserve"> </w:t>
      </w:r>
      <w:r w:rsidR="000A1970" w:rsidRPr="000A1970">
        <w:rPr>
          <w:rFonts w:ascii="ＭＳ ゴシック" w:eastAsia="ＭＳ ゴシック" w:hAnsi="ＭＳ ゴシック" w:cs="Times New Roman" w:hint="eastAsia"/>
          <w:b/>
          <w:bCs/>
          <w:color w:val="000000"/>
          <w:kern w:val="2"/>
          <w:sz w:val="20"/>
          <w:szCs w:val="20"/>
        </w:rPr>
        <w:t>家族心理臨床」の訓練トレーナー、</w:t>
      </w:r>
      <w:r w:rsidR="000A1970" w:rsidRPr="000A1970">
        <w:rPr>
          <w:rFonts w:ascii="ＭＳ ゴシック" w:eastAsia="ＭＳ ゴシック" w:hAnsi="ＭＳ ゴシック" w:cs="Times New Roman" w:hint="eastAsia"/>
          <w:b/>
          <w:bCs/>
          <w:kern w:val="2"/>
          <w:sz w:val="20"/>
          <w:szCs w:val="20"/>
        </w:rPr>
        <w:t>対人援助マガジン編集長</w:t>
      </w:r>
    </w:p>
    <w:p w14:paraId="79B29AD3" w14:textId="381A5FE3" w:rsidR="000A1970" w:rsidRPr="000A1970" w:rsidRDefault="00985DAA" w:rsidP="00985DAA">
      <w:pPr>
        <w:widowControl w:val="0"/>
        <w:spacing w:after="0" w:line="240" w:lineRule="auto"/>
        <w:ind w:firstLineChars="200" w:firstLine="402"/>
        <w:rPr>
          <w:rFonts w:ascii="ＭＳ ゴシック" w:eastAsia="ＭＳ ゴシック" w:hAnsi="ＭＳ ゴシック" w:cs="Times New Roman"/>
          <w:b/>
          <w:bCs/>
          <w:color w:val="000000"/>
          <w:kern w:val="2"/>
          <w:sz w:val="20"/>
          <w:szCs w:val="20"/>
        </w:rPr>
      </w:pPr>
      <w:r>
        <w:rPr>
          <w:rFonts w:ascii="ＭＳ ゴシック" w:eastAsia="ＭＳ ゴシック" w:hAnsi="ＭＳ ゴシック" w:cs="Times New Roman" w:hint="eastAsia"/>
          <w:b/>
          <w:bCs/>
          <w:color w:val="000000"/>
          <w:kern w:val="2"/>
          <w:sz w:val="20"/>
          <w:szCs w:val="20"/>
        </w:rPr>
        <w:t xml:space="preserve">対人援助WEBマガジン　</w:t>
      </w:r>
      <w:hyperlink r:id="rId14" w:history="1">
        <w:r w:rsidRPr="000A1970">
          <w:rPr>
            <w:rStyle w:val="afff2"/>
            <w:rFonts w:ascii="ＭＳ ゴシック" w:eastAsia="ＭＳ ゴシック" w:hAnsi="ＭＳ ゴシック" w:cs="Times New Roman"/>
            <w:b/>
            <w:bCs/>
            <w:kern w:val="2"/>
            <w:sz w:val="20"/>
            <w:szCs w:val="20"/>
          </w:rPr>
          <w:t>http://www.humanservices.jp/magazine/index.html</w:t>
        </w:r>
      </w:hyperlink>
      <w:r w:rsidR="000A1970" w:rsidRPr="000A1970">
        <w:rPr>
          <w:rFonts w:ascii="ＭＳ ゴシック" w:eastAsia="ＭＳ ゴシック" w:hAnsi="ＭＳ ゴシック" w:cs="Times New Roman" w:hint="eastAsia"/>
          <w:b/>
          <w:bCs/>
          <w:kern w:val="2"/>
          <w:sz w:val="20"/>
          <w:szCs w:val="20"/>
        </w:rPr>
        <w:t>（無料）</w:t>
      </w:r>
    </w:p>
    <w:p w14:paraId="53EA87CA" w14:textId="66DD4BF3" w:rsidR="000A1970" w:rsidRPr="000A1970" w:rsidRDefault="000A1970" w:rsidP="000A1970">
      <w:pPr>
        <w:widowControl w:val="0"/>
        <w:spacing w:after="0" w:line="240" w:lineRule="auto"/>
        <w:ind w:leftChars="300" w:left="2888" w:hangingChars="1200" w:hanging="2168"/>
        <w:jc w:val="both"/>
        <w:rPr>
          <w:rFonts w:ascii="ＭＳ ゴシック" w:eastAsia="ＭＳ ゴシック" w:hAnsi="ＭＳ ゴシック" w:cs="Times New Roman"/>
          <w:b/>
          <w:bCs/>
          <w:color w:val="000000"/>
          <w:kern w:val="2"/>
          <w:sz w:val="20"/>
          <w:szCs w:val="20"/>
        </w:rPr>
      </w:pPr>
      <w:r w:rsidRPr="000A1970">
        <w:rPr>
          <w:rFonts w:ascii="ＭＳ ゴシック" w:eastAsia="ＭＳ ゴシック" w:hAnsi="ＭＳ ゴシック" w:cs="Times New Roman" w:hint="eastAsia"/>
          <w:b/>
          <w:bCs/>
          <w:color w:val="B22A54"/>
          <w:kern w:val="2"/>
          <w:sz w:val="18"/>
          <w:szCs w:val="18"/>
        </w:rPr>
        <w:t>著書</w:t>
      </w:r>
      <w:r w:rsidRPr="000A1970">
        <w:rPr>
          <w:rFonts w:ascii="ＭＳ ゴシック" w:eastAsia="ＭＳ ゴシック" w:hAnsi="ＭＳ ゴシック" w:cs="Times New Roman" w:hint="eastAsia"/>
          <w:b/>
          <w:bCs/>
          <w:color w:val="000000"/>
          <w:kern w:val="2"/>
          <w:sz w:val="20"/>
          <w:szCs w:val="20"/>
        </w:rPr>
        <w:t>『木陰の物語‐この先の知恵‐』ホンブロック2014</w:t>
      </w:r>
      <w:r w:rsidRPr="000A1970">
        <w:rPr>
          <w:rFonts w:ascii="ＭＳ ゴシック" w:eastAsia="ＭＳ ゴシック" w:hAnsi="ＭＳ ゴシック" w:cs="Times New Roman" w:hint="eastAsia"/>
          <w:b/>
          <w:bCs/>
          <w:color w:val="000000"/>
          <w:kern w:val="2"/>
          <w:sz w:val="20"/>
          <w:szCs w:val="20"/>
        </w:rPr>
        <w:br/>
        <w:t>『対人援助職のための家族理解入門』：中央法規出版2013</w:t>
      </w:r>
      <w:r w:rsidRPr="000A1970">
        <w:rPr>
          <w:rFonts w:ascii="ＭＳ ゴシック" w:eastAsia="ＭＳ ゴシック" w:hAnsi="ＭＳ ゴシック" w:cs="Times New Roman" w:hint="eastAsia"/>
          <w:b/>
          <w:bCs/>
          <w:color w:val="000000"/>
          <w:kern w:val="2"/>
          <w:sz w:val="20"/>
          <w:szCs w:val="20"/>
        </w:rPr>
        <w:br/>
        <w:t>『DAN教授の家族のこころゼミ』：佼成出版2010</w:t>
      </w:r>
      <w:r w:rsidRPr="000A1970">
        <w:rPr>
          <w:rFonts w:ascii="ＭＳ ゴシック" w:eastAsia="ＭＳ ゴシック" w:hAnsi="ＭＳ ゴシック" w:cs="Times New Roman" w:hint="eastAsia"/>
          <w:b/>
          <w:bCs/>
          <w:color w:val="000000"/>
          <w:kern w:val="2"/>
          <w:sz w:val="20"/>
          <w:szCs w:val="20"/>
        </w:rPr>
        <w:br/>
        <w:t>『ヒトクセある心理臨床家の作り方』：金剛出版2002</w:t>
      </w:r>
    </w:p>
    <w:p w14:paraId="67682307" w14:textId="77777777" w:rsidR="000A1970" w:rsidRPr="000A1970" w:rsidRDefault="00D64F37" w:rsidP="000A1970">
      <w:pPr>
        <w:widowControl w:val="0"/>
        <w:spacing w:after="0" w:line="240" w:lineRule="auto"/>
        <w:ind w:leftChars="1198" w:left="2875" w:firstLineChars="100" w:firstLine="240"/>
        <w:jc w:val="both"/>
        <w:rPr>
          <w:rFonts w:ascii="ＭＳ ゴシック" w:eastAsia="ＭＳ ゴシック" w:hAnsi="ＭＳ ゴシック" w:cs="Times New Roman"/>
          <w:b/>
          <w:bCs/>
          <w:color w:val="000000"/>
          <w:kern w:val="2"/>
          <w:sz w:val="20"/>
          <w:szCs w:val="20"/>
        </w:rPr>
      </w:pPr>
      <w:hyperlink r:id="rId15" w:tgtFrame="_blank" w:history="1">
        <w:r w:rsidR="000A1970" w:rsidRPr="000A1970">
          <w:rPr>
            <w:rFonts w:ascii="ＭＳ ゴシック" w:eastAsia="ＭＳ ゴシック" w:hAnsi="ＭＳ ゴシック" w:cs="Times New Roman" w:hint="eastAsia"/>
            <w:b/>
            <w:bCs/>
            <w:color w:val="000080"/>
            <w:kern w:val="2"/>
            <w:sz w:val="20"/>
            <w:szCs w:val="20"/>
            <w:u w:val="single"/>
          </w:rPr>
          <w:t>『家族の練習問題1～8』</w:t>
        </w:r>
      </w:hyperlink>
      <w:r w:rsidR="000A1970" w:rsidRPr="000A1970">
        <w:rPr>
          <w:rFonts w:ascii="ＭＳ ゴシック" w:eastAsia="ＭＳ ゴシック" w:hAnsi="ＭＳ ゴシック" w:cs="Times New Roman" w:hint="eastAsia"/>
          <w:b/>
          <w:bCs/>
          <w:color w:val="000000"/>
          <w:kern w:val="2"/>
          <w:sz w:val="20"/>
          <w:szCs w:val="20"/>
        </w:rPr>
        <w:t>ホンブロックほか多数</w:t>
      </w:r>
    </w:p>
    <w:p w14:paraId="186B0316" w14:textId="3E3DAB18" w:rsidR="000F7122" w:rsidRPr="000A1970" w:rsidRDefault="000F7122" w:rsidP="000F7122">
      <w:pPr>
        <w:pStyle w:val="af0"/>
      </w:pPr>
    </w:p>
    <w:sectPr w:rsidR="000F7122" w:rsidRPr="000A1970" w:rsidSect="00985DAA">
      <w:headerReference w:type="default" r:id="rId16"/>
      <w:headerReference w:type="first" r:id="rId17"/>
      <w:footerReference w:type="first" r:id="rId18"/>
      <w:pgSz w:w="11906" w:h="16838" w:code="9"/>
      <w:pgMar w:top="720" w:right="720" w:bottom="720" w:left="720" w:header="720" w:footer="8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ABCC" w14:textId="77777777" w:rsidR="00D64F37" w:rsidRDefault="00D64F37">
      <w:pPr>
        <w:spacing w:after="0" w:line="240" w:lineRule="auto"/>
      </w:pPr>
      <w:r>
        <w:separator/>
      </w:r>
    </w:p>
    <w:p w14:paraId="644FA552" w14:textId="77777777" w:rsidR="00D64F37" w:rsidRDefault="00D64F37"/>
  </w:endnote>
  <w:endnote w:type="continuationSeparator" w:id="0">
    <w:p w14:paraId="5CFF860D" w14:textId="77777777" w:rsidR="00D64F37" w:rsidRDefault="00D64F37">
      <w:pPr>
        <w:spacing w:after="0" w:line="240" w:lineRule="auto"/>
      </w:pPr>
      <w:r>
        <w:continuationSeparator/>
      </w:r>
    </w:p>
    <w:p w14:paraId="51C67B9C" w14:textId="77777777" w:rsidR="00D64F37" w:rsidRDefault="00D64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357D" w14:textId="77777777" w:rsidR="00752FC4" w:rsidRDefault="00752FC4" w:rsidP="00752FC4">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DF61" w14:textId="77777777" w:rsidR="00D64F37" w:rsidRDefault="00D64F37">
      <w:pPr>
        <w:spacing w:after="0" w:line="240" w:lineRule="auto"/>
      </w:pPr>
      <w:r>
        <w:separator/>
      </w:r>
    </w:p>
    <w:p w14:paraId="1221590B" w14:textId="77777777" w:rsidR="00D64F37" w:rsidRDefault="00D64F37"/>
  </w:footnote>
  <w:footnote w:type="continuationSeparator" w:id="0">
    <w:p w14:paraId="537A7D9A" w14:textId="77777777" w:rsidR="00D64F37" w:rsidRDefault="00D64F37">
      <w:pPr>
        <w:spacing w:after="0" w:line="240" w:lineRule="auto"/>
      </w:pPr>
      <w:r>
        <w:continuationSeparator/>
      </w:r>
    </w:p>
    <w:p w14:paraId="1D3156B6" w14:textId="77777777" w:rsidR="00D64F37" w:rsidRDefault="00D64F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B1FE" w14:textId="77777777" w:rsidR="001B4EEF" w:rsidRPr="004843A5" w:rsidRDefault="00D56B94" w:rsidP="004E63AD">
    <w:r w:rsidRPr="004843A5">
      <w:rPr>
        <w:rFonts w:hint="eastAsia"/>
        <w:noProof/>
      </w:rPr>
      <mc:AlternateContent>
        <mc:Choice Requires="wpg">
          <w:drawing>
            <wp:anchor distT="0" distB="0" distL="114300" distR="114300" simplePos="0" relativeHeight="251662336" behindDoc="0" locked="0" layoutInCell="1" allowOverlap="1" wp14:anchorId="3356143D" wp14:editId="085327A1">
              <wp:simplePos x="0" y="0"/>
              <wp:positionH relativeFrom="page">
                <wp:align>center</wp:align>
              </wp:positionH>
              <wp:positionV relativeFrom="page">
                <wp:align>center</wp:align>
              </wp:positionV>
              <wp:extent cx="7772400" cy="10061575"/>
              <wp:effectExtent l="0" t="0" r="0" b="0"/>
              <wp:wrapNone/>
              <wp:docPr id="12" name="グループ 12" descr="decorative elements"/>
              <wp:cNvGraphicFramePr/>
              <a:graphic xmlns:a="http://schemas.openxmlformats.org/drawingml/2006/main">
                <a:graphicData uri="http://schemas.microsoft.com/office/word/2010/wordprocessingGroup">
                  <wpg:wgp>
                    <wpg:cNvGrpSpPr/>
                    <wpg:grpSpPr>
                      <a:xfrm>
                        <a:off x="0" y="0"/>
                        <a:ext cx="7772400" cy="10061575"/>
                        <a:chOff x="0" y="0"/>
                        <a:chExt cx="7772400" cy="10061575"/>
                      </a:xfrm>
                    </wpg:grpSpPr>
                    <wps:wsp>
                      <wps:cNvPr id="9" name="フリーフォーム: 図形 4"/>
                      <wps:cNvSpPr>
                        <a:spLocks/>
                      </wps:cNvSpPr>
                      <wps:spPr bwMode="auto">
                        <a:xfrm>
                          <a:off x="0" y="7658100"/>
                          <a:ext cx="6423660" cy="2396490"/>
                        </a:xfrm>
                        <a:custGeom>
                          <a:avLst/>
                          <a:gdLst>
                            <a:gd name="connsiteX0" fmla="*/ 1173985 w 6251208"/>
                            <a:gd name="connsiteY0" fmla="*/ 598 h 2160448"/>
                            <a:gd name="connsiteX1" fmla="*/ 2204643 w 6251208"/>
                            <a:gd name="connsiteY1" fmla="*/ 482700 h 2160448"/>
                            <a:gd name="connsiteX2" fmla="*/ 3102342 w 6251208"/>
                            <a:gd name="connsiteY2" fmla="*/ 722298 h 2160448"/>
                            <a:gd name="connsiteX3" fmla="*/ 3247558 w 6251208"/>
                            <a:gd name="connsiteY3" fmla="*/ 674379 h 2160448"/>
                            <a:gd name="connsiteX4" fmla="*/ 4211264 w 6251208"/>
                            <a:gd name="connsiteY4" fmla="*/ 1057737 h 2160448"/>
                            <a:gd name="connsiteX5" fmla="*/ 4990150 w 6251208"/>
                            <a:gd name="connsiteY5" fmla="*/ 1479431 h 2160448"/>
                            <a:gd name="connsiteX6" fmla="*/ 5293784 w 6251208"/>
                            <a:gd name="connsiteY6" fmla="*/ 1450680 h 2160448"/>
                            <a:gd name="connsiteX7" fmla="*/ 6019864 w 6251208"/>
                            <a:gd name="connsiteY7" fmla="*/ 1757366 h 2160448"/>
                            <a:gd name="connsiteX8" fmla="*/ 6237739 w 6251208"/>
                            <a:gd name="connsiteY8" fmla="*/ 2136981 h 2160448"/>
                            <a:gd name="connsiteX9" fmla="*/ 6251208 w 6251208"/>
                            <a:gd name="connsiteY9" fmla="*/ 2160448 h 2160448"/>
                            <a:gd name="connsiteX10" fmla="*/ 0 w 6251208"/>
                            <a:gd name="connsiteY10" fmla="*/ 2160448 h 2160448"/>
                            <a:gd name="connsiteX11" fmla="*/ 0 w 6251208"/>
                            <a:gd name="connsiteY11" fmla="*/ 300604 h 2160448"/>
                            <a:gd name="connsiteX12" fmla="*/ 607267 w 6251208"/>
                            <a:gd name="connsiteY12" fmla="*/ 89757 h 2160448"/>
                            <a:gd name="connsiteX13" fmla="*/ 1173985 w 6251208"/>
                            <a:gd name="connsiteY13" fmla="*/ 598 h 2160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251208" h="2160448">
                              <a:moveTo>
                                <a:pt x="1173985" y="598"/>
                              </a:moveTo>
                              <a:cubicBezTo>
                                <a:pt x="1593715" y="12000"/>
                                <a:pt x="1995895" y="186197"/>
                                <a:pt x="2204643" y="482700"/>
                              </a:cubicBezTo>
                              <a:cubicBezTo>
                                <a:pt x="2363060" y="722298"/>
                                <a:pt x="2759104" y="827722"/>
                                <a:pt x="3102342" y="722298"/>
                              </a:cubicBezTo>
                              <a:cubicBezTo>
                                <a:pt x="3247558" y="674379"/>
                                <a:pt x="3247558" y="674379"/>
                                <a:pt x="3247558" y="674379"/>
                              </a:cubicBezTo>
                              <a:cubicBezTo>
                                <a:pt x="3656803" y="549787"/>
                                <a:pt x="4132055" y="741466"/>
                                <a:pt x="4211264" y="1057737"/>
                              </a:cubicBezTo>
                              <a:cubicBezTo>
                                <a:pt x="4277272" y="1326088"/>
                                <a:pt x="4607308" y="1517767"/>
                                <a:pt x="4990150" y="1479431"/>
                              </a:cubicBezTo>
                              <a:cubicBezTo>
                                <a:pt x="5293784" y="1450680"/>
                                <a:pt x="5293784" y="1450680"/>
                                <a:pt x="5293784" y="1450680"/>
                              </a:cubicBezTo>
                              <a:cubicBezTo>
                                <a:pt x="5597417" y="1421928"/>
                                <a:pt x="5901050" y="1556103"/>
                                <a:pt x="6019864" y="1757366"/>
                              </a:cubicBezTo>
                              <a:cubicBezTo>
                                <a:pt x="6102373" y="1901126"/>
                                <a:pt x="6174569" y="2026915"/>
                                <a:pt x="6237739" y="2136981"/>
                              </a:cubicBezTo>
                              <a:lnTo>
                                <a:pt x="6251208" y="2160448"/>
                              </a:lnTo>
                              <a:lnTo>
                                <a:pt x="0" y="2160448"/>
                              </a:lnTo>
                              <a:lnTo>
                                <a:pt x="0" y="300604"/>
                              </a:lnTo>
                              <a:cubicBezTo>
                                <a:pt x="607267" y="89757"/>
                                <a:pt x="607267" y="89757"/>
                                <a:pt x="607267" y="89757"/>
                              </a:cubicBezTo>
                              <a:cubicBezTo>
                                <a:pt x="788787" y="23868"/>
                                <a:pt x="983199" y="-4585"/>
                                <a:pt x="1173985" y="598"/>
                              </a:cubicBezTo>
                              <a:close/>
                            </a:path>
                          </a:pathLst>
                        </a:custGeom>
                        <a:solidFill>
                          <a:schemeClr val="accent1"/>
                        </a:solidFill>
                        <a:ln>
                          <a:noFill/>
                        </a:ln>
                      </wps:spPr>
                      <wps:bodyPr vert="horz" wrap="square" lIns="91440" tIns="45720" rIns="91440" bIns="45720" numCol="1" anchor="t" anchorCtr="0" compatLnSpc="1">
                        <a:prstTxWarp prst="textNoShape">
                          <a:avLst/>
                        </a:prstTxWarp>
                        <a:noAutofit/>
                      </wps:bodyPr>
                    </wps:wsp>
                    <wps:wsp>
                      <wps:cNvPr id="5" name="フリーフォーム: 図形 4">
                        <a:extLst>
                          <a:ext uri="{FF2B5EF4-FFF2-40B4-BE49-F238E27FC236}">
                            <a16:creationId xmlns:a16="http://schemas.microsoft.com/office/drawing/2014/main" id="{C3EB9734-3C10-4C7B-AD18-95F24EB8F729}"/>
                          </a:ext>
                        </a:extLst>
                      </wps:cNvPr>
                      <wps:cNvSpPr>
                        <a:spLocks/>
                      </wps:cNvSpPr>
                      <wps:spPr bwMode="auto">
                        <a:xfrm>
                          <a:off x="0" y="7894320"/>
                          <a:ext cx="6251208" cy="2160448"/>
                        </a:xfrm>
                        <a:custGeom>
                          <a:avLst/>
                          <a:gdLst>
                            <a:gd name="connsiteX0" fmla="*/ 1173985 w 6251208"/>
                            <a:gd name="connsiteY0" fmla="*/ 598 h 2160448"/>
                            <a:gd name="connsiteX1" fmla="*/ 2204643 w 6251208"/>
                            <a:gd name="connsiteY1" fmla="*/ 482700 h 2160448"/>
                            <a:gd name="connsiteX2" fmla="*/ 3102342 w 6251208"/>
                            <a:gd name="connsiteY2" fmla="*/ 722298 h 2160448"/>
                            <a:gd name="connsiteX3" fmla="*/ 3247558 w 6251208"/>
                            <a:gd name="connsiteY3" fmla="*/ 674379 h 2160448"/>
                            <a:gd name="connsiteX4" fmla="*/ 4211264 w 6251208"/>
                            <a:gd name="connsiteY4" fmla="*/ 1057737 h 2160448"/>
                            <a:gd name="connsiteX5" fmla="*/ 4990150 w 6251208"/>
                            <a:gd name="connsiteY5" fmla="*/ 1479431 h 2160448"/>
                            <a:gd name="connsiteX6" fmla="*/ 5293784 w 6251208"/>
                            <a:gd name="connsiteY6" fmla="*/ 1450680 h 2160448"/>
                            <a:gd name="connsiteX7" fmla="*/ 6019864 w 6251208"/>
                            <a:gd name="connsiteY7" fmla="*/ 1757366 h 2160448"/>
                            <a:gd name="connsiteX8" fmla="*/ 6237739 w 6251208"/>
                            <a:gd name="connsiteY8" fmla="*/ 2136981 h 2160448"/>
                            <a:gd name="connsiteX9" fmla="*/ 6251208 w 6251208"/>
                            <a:gd name="connsiteY9" fmla="*/ 2160448 h 2160448"/>
                            <a:gd name="connsiteX10" fmla="*/ 0 w 6251208"/>
                            <a:gd name="connsiteY10" fmla="*/ 2160448 h 2160448"/>
                            <a:gd name="connsiteX11" fmla="*/ 0 w 6251208"/>
                            <a:gd name="connsiteY11" fmla="*/ 300604 h 2160448"/>
                            <a:gd name="connsiteX12" fmla="*/ 607267 w 6251208"/>
                            <a:gd name="connsiteY12" fmla="*/ 89757 h 2160448"/>
                            <a:gd name="connsiteX13" fmla="*/ 1173985 w 6251208"/>
                            <a:gd name="connsiteY13" fmla="*/ 598 h 2160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251208" h="2160448">
                              <a:moveTo>
                                <a:pt x="1173985" y="598"/>
                              </a:moveTo>
                              <a:cubicBezTo>
                                <a:pt x="1593715" y="12000"/>
                                <a:pt x="1995895" y="186197"/>
                                <a:pt x="2204643" y="482700"/>
                              </a:cubicBezTo>
                              <a:cubicBezTo>
                                <a:pt x="2363060" y="722298"/>
                                <a:pt x="2759104" y="827722"/>
                                <a:pt x="3102342" y="722298"/>
                              </a:cubicBezTo>
                              <a:cubicBezTo>
                                <a:pt x="3247558" y="674379"/>
                                <a:pt x="3247558" y="674379"/>
                                <a:pt x="3247558" y="674379"/>
                              </a:cubicBezTo>
                              <a:cubicBezTo>
                                <a:pt x="3656803" y="549787"/>
                                <a:pt x="4132055" y="741466"/>
                                <a:pt x="4211264" y="1057737"/>
                              </a:cubicBezTo>
                              <a:cubicBezTo>
                                <a:pt x="4277272" y="1326088"/>
                                <a:pt x="4607308" y="1517767"/>
                                <a:pt x="4990150" y="1479431"/>
                              </a:cubicBezTo>
                              <a:cubicBezTo>
                                <a:pt x="5293784" y="1450680"/>
                                <a:pt x="5293784" y="1450680"/>
                                <a:pt x="5293784" y="1450680"/>
                              </a:cubicBezTo>
                              <a:cubicBezTo>
                                <a:pt x="5597417" y="1421928"/>
                                <a:pt x="5901050" y="1556103"/>
                                <a:pt x="6019864" y="1757366"/>
                              </a:cubicBezTo>
                              <a:cubicBezTo>
                                <a:pt x="6102373" y="1901126"/>
                                <a:pt x="6174569" y="2026915"/>
                                <a:pt x="6237739" y="2136981"/>
                              </a:cubicBezTo>
                              <a:lnTo>
                                <a:pt x="6251208" y="2160448"/>
                              </a:lnTo>
                              <a:lnTo>
                                <a:pt x="0" y="2160448"/>
                              </a:lnTo>
                              <a:lnTo>
                                <a:pt x="0" y="300604"/>
                              </a:lnTo>
                              <a:cubicBezTo>
                                <a:pt x="607267" y="89757"/>
                                <a:pt x="607267" y="89757"/>
                                <a:pt x="607267" y="89757"/>
                              </a:cubicBezTo>
                              <a:cubicBezTo>
                                <a:pt x="788787" y="23868"/>
                                <a:pt x="983199" y="-4585"/>
                                <a:pt x="1173985" y="598"/>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フリーフォーム: 図形 5"/>
                      <wps:cNvSpPr>
                        <a:spLocks/>
                      </wps:cNvSpPr>
                      <wps:spPr bwMode="auto">
                        <a:xfrm>
                          <a:off x="1653540" y="7627620"/>
                          <a:ext cx="6118860" cy="2433955"/>
                        </a:xfrm>
                        <a:custGeom>
                          <a:avLst/>
                          <a:gdLst>
                            <a:gd name="connsiteX0" fmla="*/ 5070508 w 5958975"/>
                            <a:gd name="connsiteY0" fmla="*/ 187 h 2175217"/>
                            <a:gd name="connsiteX1" fmla="*/ 5559729 w 5958975"/>
                            <a:gd name="connsiteY1" fmla="*/ 56662 h 2175217"/>
                            <a:gd name="connsiteX2" fmla="*/ 5958975 w 5958975"/>
                            <a:gd name="connsiteY2" fmla="*/ 162121 h 2175217"/>
                            <a:gd name="connsiteX3" fmla="*/ 5958975 w 5958975"/>
                            <a:gd name="connsiteY3" fmla="*/ 2175217 h 2175217"/>
                            <a:gd name="connsiteX4" fmla="*/ 0 w 5958975"/>
                            <a:gd name="connsiteY4" fmla="*/ 2175217 h 2175217"/>
                            <a:gd name="connsiteX5" fmla="*/ 32739 w 5958975"/>
                            <a:gd name="connsiteY5" fmla="*/ 2137811 h 2175217"/>
                            <a:gd name="connsiteX6" fmla="*/ 645924 w 5958975"/>
                            <a:gd name="connsiteY6" fmla="*/ 1437217 h 2175217"/>
                            <a:gd name="connsiteX7" fmla="*/ 2212199 w 5958975"/>
                            <a:gd name="connsiteY7" fmla="*/ 1111252 h 2175217"/>
                            <a:gd name="connsiteX8" fmla="*/ 3855253 w 5958975"/>
                            <a:gd name="connsiteY8" fmla="*/ 679829 h 2175217"/>
                            <a:gd name="connsiteX9" fmla="*/ 3962742 w 5958975"/>
                            <a:gd name="connsiteY9" fmla="*/ 497672 h 2175217"/>
                            <a:gd name="connsiteX10" fmla="*/ 5070508 w 5958975"/>
                            <a:gd name="connsiteY10" fmla="*/ 187 h 21752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958975" h="2175217">
                              <a:moveTo>
                                <a:pt x="5070508" y="187"/>
                              </a:moveTo>
                              <a:cubicBezTo>
                                <a:pt x="5232462" y="-2060"/>
                                <a:pt x="5398495" y="15916"/>
                                <a:pt x="5559729" y="56662"/>
                              </a:cubicBezTo>
                              <a:cubicBezTo>
                                <a:pt x="5559729" y="56662"/>
                                <a:pt x="5559729" y="56662"/>
                                <a:pt x="5958975" y="162121"/>
                              </a:cubicBezTo>
                              <a:lnTo>
                                <a:pt x="5958975" y="2175217"/>
                              </a:lnTo>
                              <a:lnTo>
                                <a:pt x="0" y="2175217"/>
                              </a:lnTo>
                              <a:lnTo>
                                <a:pt x="32739" y="2137811"/>
                              </a:lnTo>
                              <a:cubicBezTo>
                                <a:pt x="203550" y="1942651"/>
                                <a:pt x="405992" y="1711351"/>
                                <a:pt x="645924" y="1437217"/>
                              </a:cubicBezTo>
                              <a:cubicBezTo>
                                <a:pt x="937681" y="1092078"/>
                                <a:pt x="1628685" y="948270"/>
                                <a:pt x="2212199" y="1111252"/>
                              </a:cubicBezTo>
                              <a:cubicBezTo>
                                <a:pt x="2857136" y="1293409"/>
                                <a:pt x="3609562" y="1092078"/>
                                <a:pt x="3855253" y="679829"/>
                              </a:cubicBezTo>
                              <a:cubicBezTo>
                                <a:pt x="3855253" y="679829"/>
                                <a:pt x="3855253" y="679829"/>
                                <a:pt x="3962742" y="497672"/>
                              </a:cubicBezTo>
                              <a:cubicBezTo>
                                <a:pt x="4135493" y="195676"/>
                                <a:pt x="4584646" y="6928"/>
                                <a:pt x="5070508" y="187"/>
                              </a:cubicBezTo>
                              <a:close/>
                            </a:path>
                          </a:pathLst>
                        </a:custGeom>
                        <a:solidFill>
                          <a:schemeClr val="accent1"/>
                        </a:solidFill>
                        <a:ln>
                          <a:noFill/>
                        </a:ln>
                      </wps:spPr>
                      <wps:bodyPr vert="horz" wrap="square" lIns="91440" tIns="45720" rIns="91440" bIns="45720" numCol="1" anchor="t" anchorCtr="0" compatLnSpc="1">
                        <a:prstTxWarp prst="textNoShape">
                          <a:avLst/>
                        </a:prstTxWarp>
                        <a:noAutofit/>
                      </wps:bodyPr>
                    </wps:wsp>
                    <wps:wsp>
                      <wps:cNvPr id="3" name="フリーフォーム: 図形 3"/>
                      <wps:cNvSpPr>
                        <a:spLocks/>
                      </wps:cNvSpPr>
                      <wps:spPr bwMode="auto">
                        <a:xfrm>
                          <a:off x="0" y="0"/>
                          <a:ext cx="3970020" cy="1600200"/>
                        </a:xfrm>
                        <a:custGeom>
                          <a:avLst/>
                          <a:gdLst>
                            <a:gd name="connsiteX0" fmla="*/ 0 w 3589746"/>
                            <a:gd name="connsiteY0" fmla="*/ 0 h 1345708"/>
                            <a:gd name="connsiteX1" fmla="*/ 3589746 w 3589746"/>
                            <a:gd name="connsiteY1" fmla="*/ 0 h 1345708"/>
                            <a:gd name="connsiteX2" fmla="*/ 3455255 w 3589746"/>
                            <a:gd name="connsiteY2" fmla="*/ 28500 h 1345708"/>
                            <a:gd name="connsiteX3" fmla="*/ 2624535 w 3589746"/>
                            <a:gd name="connsiteY3" fmla="*/ 544573 h 1345708"/>
                            <a:gd name="connsiteX4" fmla="*/ 2486402 w 3589746"/>
                            <a:gd name="connsiteY4" fmla="*/ 762345 h 1345708"/>
                            <a:gd name="connsiteX5" fmla="*/ 506489 w 3589746"/>
                            <a:gd name="connsiteY5" fmla="*/ 1279552 h 1345708"/>
                            <a:gd name="connsiteX6" fmla="*/ 0 w 3589746"/>
                            <a:gd name="connsiteY6" fmla="*/ 1161592 h 1345708"/>
                            <a:gd name="connsiteX7" fmla="*/ 0 w 3589746"/>
                            <a:gd name="connsiteY7" fmla="*/ 0 h 13457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589746" h="1345708">
                              <a:moveTo>
                                <a:pt x="0" y="0"/>
                              </a:moveTo>
                              <a:lnTo>
                                <a:pt x="3589746" y="0"/>
                              </a:lnTo>
                              <a:lnTo>
                                <a:pt x="3455255" y="28500"/>
                              </a:lnTo>
                              <a:cubicBezTo>
                                <a:pt x="3081143" y="120372"/>
                                <a:pt x="2770343" y="299580"/>
                                <a:pt x="2624535" y="544573"/>
                              </a:cubicBezTo>
                              <a:cubicBezTo>
                                <a:pt x="2624535" y="544573"/>
                                <a:pt x="2624535" y="544573"/>
                                <a:pt x="2486402" y="762345"/>
                              </a:cubicBezTo>
                              <a:cubicBezTo>
                                <a:pt x="2194787" y="1234183"/>
                                <a:pt x="1304594" y="1470102"/>
                                <a:pt x="506489" y="1279552"/>
                              </a:cubicBezTo>
                              <a:cubicBezTo>
                                <a:pt x="506489" y="1279552"/>
                                <a:pt x="506489" y="1279552"/>
                                <a:pt x="0" y="1161592"/>
                              </a:cubicBezTo>
                              <a:lnTo>
                                <a:pt x="0" y="0"/>
                              </a:lnTo>
                              <a:close/>
                            </a:path>
                          </a:pathLst>
                        </a:custGeom>
                        <a:solidFill>
                          <a:schemeClr val="accent1"/>
                        </a:solidFill>
                        <a:ln>
                          <a:noFill/>
                        </a:ln>
                      </wps:spPr>
                      <wps:bodyPr vert="horz" wrap="square" lIns="91440" tIns="45720" rIns="91440" bIns="45720" numCol="1" anchor="t" anchorCtr="0" compatLnSpc="1">
                        <a:prstTxWarp prst="textNoShape">
                          <a:avLst/>
                        </a:prstTxWarp>
                        <a:noAutofit/>
                      </wps:bodyPr>
                    </wps:wsp>
                    <wps:wsp>
                      <wps:cNvPr id="4" name="フリーフォーム: 図形 3">
                        <a:extLst>
                          <a:ext uri="{FF2B5EF4-FFF2-40B4-BE49-F238E27FC236}">
                            <a16:creationId xmlns:a16="http://schemas.microsoft.com/office/drawing/2014/main" id="{D99D504B-609A-4FC2-B752-1A2D3565C2E5}"/>
                          </a:ext>
                        </a:extLst>
                      </wps:cNvPr>
                      <wps:cNvSpPr>
                        <a:spLocks/>
                      </wps:cNvSpPr>
                      <wps:spPr bwMode="auto">
                        <a:xfrm>
                          <a:off x="7620" y="0"/>
                          <a:ext cx="3589746" cy="1345708"/>
                        </a:xfrm>
                        <a:custGeom>
                          <a:avLst/>
                          <a:gdLst>
                            <a:gd name="connsiteX0" fmla="*/ 0 w 3589746"/>
                            <a:gd name="connsiteY0" fmla="*/ 0 h 1345708"/>
                            <a:gd name="connsiteX1" fmla="*/ 3589746 w 3589746"/>
                            <a:gd name="connsiteY1" fmla="*/ 0 h 1345708"/>
                            <a:gd name="connsiteX2" fmla="*/ 3455255 w 3589746"/>
                            <a:gd name="connsiteY2" fmla="*/ 28500 h 1345708"/>
                            <a:gd name="connsiteX3" fmla="*/ 2624535 w 3589746"/>
                            <a:gd name="connsiteY3" fmla="*/ 544573 h 1345708"/>
                            <a:gd name="connsiteX4" fmla="*/ 2486402 w 3589746"/>
                            <a:gd name="connsiteY4" fmla="*/ 762345 h 1345708"/>
                            <a:gd name="connsiteX5" fmla="*/ 506489 w 3589746"/>
                            <a:gd name="connsiteY5" fmla="*/ 1279552 h 1345708"/>
                            <a:gd name="connsiteX6" fmla="*/ 0 w 3589746"/>
                            <a:gd name="connsiteY6" fmla="*/ 1161592 h 1345708"/>
                            <a:gd name="connsiteX7" fmla="*/ 0 w 3589746"/>
                            <a:gd name="connsiteY7" fmla="*/ 0 h 13457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589746" h="1345708">
                              <a:moveTo>
                                <a:pt x="0" y="0"/>
                              </a:moveTo>
                              <a:lnTo>
                                <a:pt x="3589746" y="0"/>
                              </a:lnTo>
                              <a:lnTo>
                                <a:pt x="3455255" y="28500"/>
                              </a:lnTo>
                              <a:cubicBezTo>
                                <a:pt x="3081143" y="120372"/>
                                <a:pt x="2770343" y="299580"/>
                                <a:pt x="2624535" y="544573"/>
                              </a:cubicBezTo>
                              <a:cubicBezTo>
                                <a:pt x="2624535" y="544573"/>
                                <a:pt x="2624535" y="544573"/>
                                <a:pt x="2486402" y="762345"/>
                              </a:cubicBezTo>
                              <a:cubicBezTo>
                                <a:pt x="2194787" y="1234183"/>
                                <a:pt x="1304594" y="1470102"/>
                                <a:pt x="506489" y="1279552"/>
                              </a:cubicBezTo>
                              <a:cubicBezTo>
                                <a:pt x="506489" y="1279552"/>
                                <a:pt x="506489" y="1279552"/>
                                <a:pt x="0" y="1161592"/>
                              </a:cubicBezTo>
                              <a:lnTo>
                                <a:pt x="0" y="0"/>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6" name="フリーフォーム: 図形 5">
                        <a:extLst>
                          <a:ext uri="{FF2B5EF4-FFF2-40B4-BE49-F238E27FC236}">
                            <a16:creationId xmlns:a16="http://schemas.microsoft.com/office/drawing/2014/main" id="{6386F3A9-0A67-4D5E-AF52-3A5F18A9E32C}"/>
                          </a:ext>
                        </a:extLst>
                      </wps:cNvPr>
                      <wps:cNvSpPr>
                        <a:spLocks/>
                      </wps:cNvSpPr>
                      <wps:spPr bwMode="auto">
                        <a:xfrm>
                          <a:off x="1813560" y="7886700"/>
                          <a:ext cx="5958840" cy="2174875"/>
                        </a:xfrm>
                        <a:custGeom>
                          <a:avLst/>
                          <a:gdLst>
                            <a:gd name="connsiteX0" fmla="*/ 5070508 w 5958975"/>
                            <a:gd name="connsiteY0" fmla="*/ 187 h 2175217"/>
                            <a:gd name="connsiteX1" fmla="*/ 5559729 w 5958975"/>
                            <a:gd name="connsiteY1" fmla="*/ 56662 h 2175217"/>
                            <a:gd name="connsiteX2" fmla="*/ 5958975 w 5958975"/>
                            <a:gd name="connsiteY2" fmla="*/ 162121 h 2175217"/>
                            <a:gd name="connsiteX3" fmla="*/ 5958975 w 5958975"/>
                            <a:gd name="connsiteY3" fmla="*/ 2175217 h 2175217"/>
                            <a:gd name="connsiteX4" fmla="*/ 0 w 5958975"/>
                            <a:gd name="connsiteY4" fmla="*/ 2175217 h 2175217"/>
                            <a:gd name="connsiteX5" fmla="*/ 32739 w 5958975"/>
                            <a:gd name="connsiteY5" fmla="*/ 2137811 h 2175217"/>
                            <a:gd name="connsiteX6" fmla="*/ 645924 w 5958975"/>
                            <a:gd name="connsiteY6" fmla="*/ 1437217 h 2175217"/>
                            <a:gd name="connsiteX7" fmla="*/ 2212199 w 5958975"/>
                            <a:gd name="connsiteY7" fmla="*/ 1111252 h 2175217"/>
                            <a:gd name="connsiteX8" fmla="*/ 3855253 w 5958975"/>
                            <a:gd name="connsiteY8" fmla="*/ 679829 h 2175217"/>
                            <a:gd name="connsiteX9" fmla="*/ 3962742 w 5958975"/>
                            <a:gd name="connsiteY9" fmla="*/ 497672 h 2175217"/>
                            <a:gd name="connsiteX10" fmla="*/ 5070508 w 5958975"/>
                            <a:gd name="connsiteY10" fmla="*/ 187 h 21752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958975" h="2175217">
                              <a:moveTo>
                                <a:pt x="5070508" y="187"/>
                              </a:moveTo>
                              <a:cubicBezTo>
                                <a:pt x="5232462" y="-2060"/>
                                <a:pt x="5398495" y="15916"/>
                                <a:pt x="5559729" y="56662"/>
                              </a:cubicBezTo>
                              <a:cubicBezTo>
                                <a:pt x="5559729" y="56662"/>
                                <a:pt x="5559729" y="56662"/>
                                <a:pt x="5958975" y="162121"/>
                              </a:cubicBezTo>
                              <a:lnTo>
                                <a:pt x="5958975" y="2175217"/>
                              </a:lnTo>
                              <a:lnTo>
                                <a:pt x="0" y="2175217"/>
                              </a:lnTo>
                              <a:lnTo>
                                <a:pt x="32739" y="2137811"/>
                              </a:lnTo>
                              <a:cubicBezTo>
                                <a:pt x="203550" y="1942651"/>
                                <a:pt x="405992" y="1711351"/>
                                <a:pt x="645924" y="1437217"/>
                              </a:cubicBezTo>
                              <a:cubicBezTo>
                                <a:pt x="937681" y="1092078"/>
                                <a:pt x="1628685" y="948270"/>
                                <a:pt x="2212199" y="1111252"/>
                              </a:cubicBezTo>
                              <a:cubicBezTo>
                                <a:pt x="2857136" y="1293409"/>
                                <a:pt x="3609562" y="1092078"/>
                                <a:pt x="3855253" y="679829"/>
                              </a:cubicBezTo>
                              <a:cubicBezTo>
                                <a:pt x="3855253" y="679829"/>
                                <a:pt x="3855253" y="679829"/>
                                <a:pt x="3962742" y="497672"/>
                              </a:cubicBezTo>
                              <a:cubicBezTo>
                                <a:pt x="4135493" y="195676"/>
                                <a:pt x="4584646" y="6928"/>
                                <a:pt x="5070508" y="187"/>
                              </a:cubicBez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11" name="フリーフォーム: 図形 6"/>
                      <wps:cNvSpPr>
                        <a:spLocks/>
                      </wps:cNvSpPr>
                      <wps:spPr bwMode="auto">
                        <a:xfrm>
                          <a:off x="0" y="8359140"/>
                          <a:ext cx="6522720" cy="1615440"/>
                        </a:xfrm>
                        <a:custGeom>
                          <a:avLst/>
                          <a:gdLst>
                            <a:gd name="connsiteX0" fmla="*/ 744434 w 6454325"/>
                            <a:gd name="connsiteY0" fmla="*/ 213 h 1454138"/>
                            <a:gd name="connsiteX1" fmla="*/ 2150775 w 6454325"/>
                            <a:gd name="connsiteY1" fmla="*/ 538907 h 1454138"/>
                            <a:gd name="connsiteX2" fmla="*/ 3041810 w 6454325"/>
                            <a:gd name="connsiteY2" fmla="*/ 749894 h 1454138"/>
                            <a:gd name="connsiteX3" fmla="*/ 3180074 w 6454325"/>
                            <a:gd name="connsiteY3" fmla="*/ 721123 h 1454138"/>
                            <a:gd name="connsiteX4" fmla="*/ 4101834 w 6454325"/>
                            <a:gd name="connsiteY4" fmla="*/ 1008834 h 1454138"/>
                            <a:gd name="connsiteX5" fmla="*/ 5100408 w 6454325"/>
                            <a:gd name="connsiteY5" fmla="*/ 1277364 h 1454138"/>
                            <a:gd name="connsiteX6" fmla="*/ 5438387 w 6454325"/>
                            <a:gd name="connsiteY6" fmla="*/ 1171870 h 1454138"/>
                            <a:gd name="connsiteX7" fmla="*/ 6390873 w 6454325"/>
                            <a:gd name="connsiteY7" fmla="*/ 1373267 h 1454138"/>
                            <a:gd name="connsiteX8" fmla="*/ 6436961 w 6454325"/>
                            <a:gd name="connsiteY8" fmla="*/ 1432008 h 1454138"/>
                            <a:gd name="connsiteX9" fmla="*/ 6454325 w 6454325"/>
                            <a:gd name="connsiteY9" fmla="*/ 1454138 h 1454138"/>
                            <a:gd name="connsiteX10" fmla="*/ 0 w 6454325"/>
                            <a:gd name="connsiteY10" fmla="*/ 1454138 h 1454138"/>
                            <a:gd name="connsiteX11" fmla="*/ 0 w 6454325"/>
                            <a:gd name="connsiteY11" fmla="*/ 1417060 h 1454138"/>
                            <a:gd name="connsiteX12" fmla="*/ 0 w 6454325"/>
                            <a:gd name="connsiteY12" fmla="*/ 97751 h 1454138"/>
                            <a:gd name="connsiteX13" fmla="*/ 337979 w 6454325"/>
                            <a:gd name="connsiteY13" fmla="*/ 40209 h 1454138"/>
                            <a:gd name="connsiteX14" fmla="*/ 744434 w 6454325"/>
                            <a:gd name="connsiteY14" fmla="*/ 213 h 14541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454325" h="1454138">
                              <a:moveTo>
                                <a:pt x="744434" y="213"/>
                              </a:moveTo>
                              <a:cubicBezTo>
                                <a:pt x="1327732" y="-7518"/>
                                <a:pt x="1876167" y="196052"/>
                                <a:pt x="2150775" y="538907"/>
                              </a:cubicBezTo>
                              <a:cubicBezTo>
                                <a:pt x="2319764" y="740304"/>
                                <a:pt x="2703831" y="836208"/>
                                <a:pt x="3041810" y="749894"/>
                              </a:cubicBezTo>
                              <a:cubicBezTo>
                                <a:pt x="3041810" y="749894"/>
                                <a:pt x="3041810" y="749894"/>
                                <a:pt x="3180074" y="721123"/>
                              </a:cubicBezTo>
                              <a:cubicBezTo>
                                <a:pt x="3564141" y="625220"/>
                                <a:pt x="3994296" y="759485"/>
                                <a:pt x="4101834" y="1008834"/>
                              </a:cubicBezTo>
                              <a:cubicBezTo>
                                <a:pt x="4224736" y="1267773"/>
                                <a:pt x="4700979" y="1402038"/>
                                <a:pt x="5100408" y="1277364"/>
                              </a:cubicBezTo>
                              <a:cubicBezTo>
                                <a:pt x="5100408" y="1277364"/>
                                <a:pt x="5100408" y="1277364"/>
                                <a:pt x="5438387" y="1171870"/>
                              </a:cubicBezTo>
                              <a:cubicBezTo>
                                <a:pt x="5791729" y="1056786"/>
                                <a:pt x="6221884" y="1152689"/>
                                <a:pt x="6390873" y="1373267"/>
                              </a:cubicBezTo>
                              <a:cubicBezTo>
                                <a:pt x="6390873" y="1373267"/>
                                <a:pt x="6390873" y="1373267"/>
                                <a:pt x="6436961" y="1432008"/>
                              </a:cubicBezTo>
                              <a:lnTo>
                                <a:pt x="6454325" y="1454138"/>
                              </a:lnTo>
                              <a:lnTo>
                                <a:pt x="0" y="1454138"/>
                              </a:lnTo>
                              <a:lnTo>
                                <a:pt x="0" y="1417060"/>
                              </a:lnTo>
                              <a:cubicBezTo>
                                <a:pt x="0" y="1161380"/>
                                <a:pt x="0" y="752292"/>
                                <a:pt x="0" y="97751"/>
                              </a:cubicBezTo>
                              <a:cubicBezTo>
                                <a:pt x="0" y="97751"/>
                                <a:pt x="0" y="97751"/>
                                <a:pt x="337979" y="40209"/>
                              </a:cubicBezTo>
                              <a:cubicBezTo>
                                <a:pt x="473363" y="15034"/>
                                <a:pt x="609826" y="1997"/>
                                <a:pt x="744434" y="213"/>
                              </a:cubicBezTo>
                              <a:close/>
                            </a:path>
                          </a:pathLst>
                        </a:custGeom>
                        <a:solidFill>
                          <a:schemeClr val="accent1"/>
                        </a:solidFill>
                        <a:ln>
                          <a:noFill/>
                        </a:ln>
                      </wps:spPr>
                      <wps:bodyPr vert="horz" wrap="square" lIns="91440" tIns="45720" rIns="91440" bIns="45720" numCol="1" anchor="t" anchorCtr="0" compatLnSpc="1">
                        <a:prstTxWarp prst="textNoShape">
                          <a:avLst/>
                        </a:prstTxWarp>
                        <a:noAutofit/>
                      </wps:bodyPr>
                    </wps:wsp>
                    <wps:wsp>
                      <wps:cNvPr id="7" name="フリーフォーム: 図形 6">
                        <a:extLst>
                          <a:ext uri="{FF2B5EF4-FFF2-40B4-BE49-F238E27FC236}">
                            <a16:creationId xmlns:a16="http://schemas.microsoft.com/office/drawing/2014/main" id="{817974E8-241C-401F-AE08-98B7C1E7C102}"/>
                          </a:ext>
                        </a:extLst>
                      </wps:cNvPr>
                      <wps:cNvSpPr>
                        <a:spLocks/>
                      </wps:cNvSpPr>
                      <wps:spPr bwMode="auto">
                        <a:xfrm>
                          <a:off x="0" y="8602980"/>
                          <a:ext cx="6454140" cy="1453515"/>
                        </a:xfrm>
                        <a:custGeom>
                          <a:avLst/>
                          <a:gdLst>
                            <a:gd name="connsiteX0" fmla="*/ 744434 w 6454325"/>
                            <a:gd name="connsiteY0" fmla="*/ 213 h 1454138"/>
                            <a:gd name="connsiteX1" fmla="*/ 2150775 w 6454325"/>
                            <a:gd name="connsiteY1" fmla="*/ 538907 h 1454138"/>
                            <a:gd name="connsiteX2" fmla="*/ 3041810 w 6454325"/>
                            <a:gd name="connsiteY2" fmla="*/ 749894 h 1454138"/>
                            <a:gd name="connsiteX3" fmla="*/ 3180074 w 6454325"/>
                            <a:gd name="connsiteY3" fmla="*/ 721123 h 1454138"/>
                            <a:gd name="connsiteX4" fmla="*/ 4101834 w 6454325"/>
                            <a:gd name="connsiteY4" fmla="*/ 1008834 h 1454138"/>
                            <a:gd name="connsiteX5" fmla="*/ 5100408 w 6454325"/>
                            <a:gd name="connsiteY5" fmla="*/ 1277364 h 1454138"/>
                            <a:gd name="connsiteX6" fmla="*/ 5438387 w 6454325"/>
                            <a:gd name="connsiteY6" fmla="*/ 1171870 h 1454138"/>
                            <a:gd name="connsiteX7" fmla="*/ 6390873 w 6454325"/>
                            <a:gd name="connsiteY7" fmla="*/ 1373267 h 1454138"/>
                            <a:gd name="connsiteX8" fmla="*/ 6436961 w 6454325"/>
                            <a:gd name="connsiteY8" fmla="*/ 1432008 h 1454138"/>
                            <a:gd name="connsiteX9" fmla="*/ 6454325 w 6454325"/>
                            <a:gd name="connsiteY9" fmla="*/ 1454138 h 1454138"/>
                            <a:gd name="connsiteX10" fmla="*/ 0 w 6454325"/>
                            <a:gd name="connsiteY10" fmla="*/ 1454138 h 1454138"/>
                            <a:gd name="connsiteX11" fmla="*/ 0 w 6454325"/>
                            <a:gd name="connsiteY11" fmla="*/ 1417060 h 1454138"/>
                            <a:gd name="connsiteX12" fmla="*/ 0 w 6454325"/>
                            <a:gd name="connsiteY12" fmla="*/ 97751 h 1454138"/>
                            <a:gd name="connsiteX13" fmla="*/ 337979 w 6454325"/>
                            <a:gd name="connsiteY13" fmla="*/ 40209 h 1454138"/>
                            <a:gd name="connsiteX14" fmla="*/ 744434 w 6454325"/>
                            <a:gd name="connsiteY14" fmla="*/ 213 h 14541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454325" h="1454138">
                              <a:moveTo>
                                <a:pt x="744434" y="213"/>
                              </a:moveTo>
                              <a:cubicBezTo>
                                <a:pt x="1327732" y="-7518"/>
                                <a:pt x="1876167" y="196052"/>
                                <a:pt x="2150775" y="538907"/>
                              </a:cubicBezTo>
                              <a:cubicBezTo>
                                <a:pt x="2319764" y="740304"/>
                                <a:pt x="2703831" y="836208"/>
                                <a:pt x="3041810" y="749894"/>
                              </a:cubicBezTo>
                              <a:cubicBezTo>
                                <a:pt x="3041810" y="749894"/>
                                <a:pt x="3041810" y="749894"/>
                                <a:pt x="3180074" y="721123"/>
                              </a:cubicBezTo>
                              <a:cubicBezTo>
                                <a:pt x="3564141" y="625220"/>
                                <a:pt x="3994296" y="759485"/>
                                <a:pt x="4101834" y="1008834"/>
                              </a:cubicBezTo>
                              <a:cubicBezTo>
                                <a:pt x="4224736" y="1267773"/>
                                <a:pt x="4700979" y="1402038"/>
                                <a:pt x="5100408" y="1277364"/>
                              </a:cubicBezTo>
                              <a:cubicBezTo>
                                <a:pt x="5100408" y="1277364"/>
                                <a:pt x="5100408" y="1277364"/>
                                <a:pt x="5438387" y="1171870"/>
                              </a:cubicBezTo>
                              <a:cubicBezTo>
                                <a:pt x="5791729" y="1056786"/>
                                <a:pt x="6221884" y="1152689"/>
                                <a:pt x="6390873" y="1373267"/>
                              </a:cubicBezTo>
                              <a:cubicBezTo>
                                <a:pt x="6390873" y="1373267"/>
                                <a:pt x="6390873" y="1373267"/>
                                <a:pt x="6436961" y="1432008"/>
                              </a:cubicBezTo>
                              <a:lnTo>
                                <a:pt x="6454325" y="1454138"/>
                              </a:lnTo>
                              <a:lnTo>
                                <a:pt x="0" y="1454138"/>
                              </a:lnTo>
                              <a:lnTo>
                                <a:pt x="0" y="1417060"/>
                              </a:lnTo>
                              <a:cubicBezTo>
                                <a:pt x="0" y="1161380"/>
                                <a:pt x="0" y="752292"/>
                                <a:pt x="0" y="97751"/>
                              </a:cubicBezTo>
                              <a:cubicBezTo>
                                <a:pt x="0" y="97751"/>
                                <a:pt x="0" y="97751"/>
                                <a:pt x="337979" y="40209"/>
                              </a:cubicBezTo>
                              <a:cubicBezTo>
                                <a:pt x="473363" y="15034"/>
                                <a:pt x="609826" y="1997"/>
                                <a:pt x="744434" y="213"/>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6332032E" id="グループ 12" o:spid="_x0000_s1026" alt="decorative elements" style="position:absolute;left:0;text-align:left;margin-left:0;margin-top:0;width:612pt;height:792.25pt;z-index:251662336;mso-width-percent:1000;mso-height-percent:1000;mso-position-horizontal:center;mso-position-horizontal-relative:page;mso-position-vertical:center;mso-position-vertical-relative:page;mso-width-percent:1000;mso-height-percent:1000" coordsize="77724,10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">
              <v:shape id="フリーフォーム: 図形 4" o:spid="_x0000_s1027" style="position:absolute;top:76581;width:64236;height:23964;visibility:visible;mso-wrap-style:square;v-text-anchor:top" coordsize="6251208,216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" path="m1173985,598v419730,11402,821910,185599,1030658,482102c2363060,722298,2759104,827722,3102342,722298v145216,-47919,145216,-47919,145216,-47919c3656803,549787,4132055,741466,4211264,1057737v66008,268351,396044,460030,778886,421694c5293784,1450680,5293784,1450680,5293784,1450680v303633,-28752,607266,105423,726080,306686c6102373,1901126,6174569,2026915,6237739,2136981r13469,23467l,2160448,,300604c607267,89757,607267,89757,607267,89757,788787,23868,983199,-4585,1173985,598xe" fillcolor="#0f3344 [3204]" stroked="f">
                <v:path arrowok="t" o:connecttype="custom" o:connectlocs="1206372,663;2265462,535438;3187926,801213;3337148,748059;4327440,1173301;5127813,1641068;5439824,1609176;6185934,1949369;6409819,2370459;6423660,2396490;0,2396490;0,333447;624020,99563;1206372,663" o:connectangles="0,0,0,0,0,0,0,0,0,0,0,0,0,0"/>
              </v:shape>
              <v:shape id="フリーフォーム: 図形 4" o:spid="_x0000_s1028" style="position:absolute;top:78943;width:62512;height:21604;visibility:visible;mso-wrap-style:square;v-text-anchor:top" coordsize="6251208,216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" path="m1173985,598v419730,11402,821910,185599,1030658,482102c2363060,722298,2759104,827722,3102342,722298v145216,-47919,145216,-47919,145216,-47919c3656803,549787,4132055,741466,4211264,1057737v66008,268351,396044,460030,778886,421694c5293784,1450680,5293784,1450680,5293784,1450680v303633,-28752,607266,105423,726080,306686c6102373,1901126,6174569,2026915,6237739,2136981r13469,23467l,2160448,,300604c607267,89757,607267,89757,607267,89757,788787,23868,983199,-4585,1173985,598xe" fillcolor="#fcea10 [3207]" stroked="f">
                <v:path arrowok="t" o:connecttype="custom" o:connectlocs="1173985,598;2204643,482700;3102342,722298;3247558,674379;4211264,1057737;4990150,1479431;5293784,1450680;6019864,1757366;6237739,2136981;6251208,2160448;0,2160448;0,300604;607267,89757;1173985,598" o:connectangles="0,0,0,0,0,0,0,0,0,0,0,0,0,0"/>
              </v:shape>
              <v:shape id="フリーフォーム: 図形 5" o:spid="_x0000_s1029" style="position:absolute;left:16535;top:76276;width:61189;height:24339;visibility:visible;mso-wrap-style:square;v-text-anchor:top" coordsize="5958975,217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" path="m5070508,187v161954,-2247,327987,15729,489221,56475c5559729,56662,5559729,56662,5958975,162121r,2013096l,2175217r32739,-37406c203550,1942651,405992,1711351,645924,1437217,937681,1092078,1628685,948270,2212199,1111252v644937,182157,1397363,-19174,1643054,-431423c3855253,679829,3855253,679829,3962742,497672,4135493,195676,4584646,6928,5070508,187xe" fillcolor="#0f3344 [3204]" stroked="f">
                <v:path arrowok="t" o:connecttype="custom" o:connectlocs="5206555,209;5708902,63402;6118860,181405;6118860,2433955;0,2433955;33617,2392100;663255,1608171;2271554,1243433;3958693,760693;4069066,556869;5206555,209" o:connectangles="0,0,0,0,0,0,0,0,0,0,0"/>
              </v:shape>
              <v:shape id="フリーフォーム: 図形 3" o:spid="_x0000_s1030" style="position:absolute;width:39700;height:16002;visibility:visible;mso-wrap-style:square;v-text-anchor:top" coordsize="3589746,134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" path="m,l3589746,,3455255,28500v-374112,91872,-684912,271080,-830720,516073c2624535,544573,2624535,544573,2486402,762345,2194787,1234183,1304594,1470102,506489,1279552v,,,,-506489,-117960l,xe" fillcolor="#0f3344 [3204]" stroked="f">
                <v:path arrowok="t" o:connecttype="custom" o:connectlocs="0,0;3970020,0;3821282,33890;2902561,647559;2749795,906515;560143,1521533;0,1381265;0,0" o:connectangles="0,0,0,0,0,0,0,0"/>
              </v:shape>
              <v:shape id="フリーフォーム: 図形 3" o:spid="_x0000_s1031" style="position:absolute;left:76;width:35897;height:13457;visibility:visible;mso-wrap-style:square;v-text-anchor:top" coordsize="3589746,134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" path="m,l3589746,,3455255,28500v-374112,91872,-684912,271080,-830720,516073c2624535,544573,2624535,544573,2486402,762345,2194787,1234183,1304594,1470102,506489,1279552v,,,,-506489,-117960l,xe" fillcolor="#e5d8ea [3205]" stroked="f">
                <v:path arrowok="t" o:connecttype="custom" o:connectlocs="0,0;3589746,0;3455255,28500;2624535,544573;2486402,762345;506489,1279552;0,1161592;0,0" o:connectangles="0,0,0,0,0,0,0,0"/>
              </v:shape>
              <v:shape id="フリーフォーム: 図形 5" o:spid="_x0000_s1032" style="position:absolute;left:18135;top:78867;width:59589;height:21748;visibility:visible;mso-wrap-style:square;v-text-anchor:top" coordsize="5958975,217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" path="m5070508,187v161954,-2247,327987,15729,489221,56475c5559729,56662,5559729,56662,5958975,162121r,2013096l,2175217r32739,-37406c203550,1942651,405992,1711351,645924,1437217,937681,1092078,1628685,948270,2212199,1111252v644937,182157,1397363,-19174,1643054,-431423c3855253,679829,3855253,679829,3962742,497672,4135493,195676,4584646,6928,5070508,187xe" fillcolor="#e5d8ea [3205]" stroked="f">
                <v:path arrowok="t" o:connecttype="custom" o:connectlocs="5070393,187;5559603,56653;5958840,162096;5958840,2174875;0,2174875;32738,2137475;645909,1436991;2212149,1111077;3855166,679722;3962652,497594;5070393,187" o:connectangles="0,0,0,0,0,0,0,0,0,0,0"/>
              </v:shape>
              <v:shape id="フリーフォーム: 図形 6" o:spid="_x0000_s1033" style="position:absolute;top:83591;width:65227;height:16154;visibility:visible;mso-wrap-style:square;v-text-anchor:top" coordsize="6454325,145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" path="m744434,213v583298,-7731,1131733,195839,1406341,538694c2319764,740304,2703831,836208,3041810,749894v,,,,138264,-28771c3564141,625220,3994296,759485,4101834,1008834v122902,258939,599145,393204,998574,268530c5100408,1277364,5100408,1277364,5438387,1171870v353342,-115084,783497,-19181,952486,201397c6390873,1373267,6390873,1373267,6436961,1432008r17364,22130l,1454138r,-37078c,1161380,,752292,,97751v,,,,337979,-57542c473363,15034,609826,1997,744434,213xe" fillcolor="#0f3344 [3204]" stroked="f">
                <v:path arrowok="t" o:connecttype="custom" o:connectlocs="752323,237;2173566,598686;3074043,833077;3213773,801114;4145300,1120740;5154456,1419057;5496016,1301861;6458596,1525598;6505172,1590855;6522720,1615440;0,1615440;0,1574249;0,108594;341560,44669;752323,237" o:connectangles="0,0,0,0,0,0,0,0,0,0,0,0,0,0,0"/>
              </v:shape>
              <v:shape id="フリーフォーム: 図形 6" o:spid="_x0000_s1034" style="position:absolute;top:86029;width:64541;height:14535;visibility:visible;mso-wrap-style:square;v-text-anchor:top" coordsize="6454325,145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" path="m744434,213v583298,-7731,1131733,195839,1406341,538694c2319764,740304,2703831,836208,3041810,749894v,,,,138264,-28771c3564141,625220,3994296,759485,4101834,1008834v122902,258939,599145,393204,998574,268530c5100408,1277364,5100408,1277364,5438387,1171870v353342,-115084,783497,-19181,952486,201397c6390873,1373267,6390873,1373267,6436961,1432008r17364,22130l,1454138r,-37078c,1161380,,752292,,97751v,,,,337979,-57542c473363,15034,609826,1997,744434,213xe" fillcolor="#f8c4d7 [3206]" stroked="f">
                <v:path arrowok="t" o:connecttype="custom" o:connectlocs="744413,213;2150713,538676;3041723,749573;3179983,720814;4101716,1008402;5100262,1276817;5438231,1171368;6390690,1372679;6436776,1431394;6454140,1453515;0,1453515;0,1416453;0,97709;337969,40192;744413,213" o:connectangles="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E4E5" w14:textId="77777777" w:rsidR="009468D3" w:rsidRDefault="00CB0809">
    <w:r>
      <w:rPr>
        <w:noProof/>
      </w:rPr>
      <mc:AlternateContent>
        <mc:Choice Requires="wpg">
          <w:drawing>
            <wp:inline distT="0" distB="0" distL="0" distR="0" wp14:anchorId="7923F931" wp14:editId="741BC55C">
              <wp:extent cx="7782130" cy="10065662"/>
              <wp:effectExtent l="0" t="0" r="9525" b="0"/>
              <wp:docPr id="1" name="グループ 1" descr="decorative element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フリーフォーム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フリーフォーム: 図形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フリーフォーム: 図形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フリーフォーム: 図形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フリーフォーム: 図形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フリーフォーム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フリーフォーム: 図形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フリーフォーム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06CF3E98" id="グループ 1" o:spid="_x0000_s1026" alt="decorative elements" style="width:612.75pt;height:792.55pt;mso-position-horizontal-relative:char;mso-position-vertical-relative:line"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">
              <v:shape id="フリーフォーム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e5d8ea [3205]" stroked="f">
                <v:path arrowok="t" o:connecttype="custom" o:connectlocs="0,0;0,3720166;775457,2545809;962637,2332290;1185469,2118770;5178629,591285;7772400,591285;7772400,0;0,0" o:connectangles="0,0,0,0,0,0,0,0,0"/>
              </v:shape>
              <v:shape id="フリーフォーム: 図形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フリーフォーム: 図形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f8c4d7 [3206]" stroked="f">
                <v:path arrowok="t" o:connecttype="custom" o:connectlocs="2307676,2684454;2409112,2403672;5438,5426;0,0;0,454256;5467,469395;35142,506832;2135192,2594263;2180846,2639642;2307676,2684454" o:connectangles="0,0,0,0,0,0,0,0,0,0"/>
              </v:shape>
              <v:shape id="フリーフォーム: 図形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e5d8ea [3205]" stroked="f">
                <v:path arrowok="t" o:connecttype="custom" o:connectlocs="1070039,0;1070039,950237;0,950237" o:connectangles="0,0,0"/>
              </v:shape>
              <v:shape id="フリーフォーム: 図形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f8c4d7 [3206]" stroked="f">
                <v:path arrowok="t" o:connecttype="custom" o:connectlocs="1991837,0;1991837,238843;1991837,829191;925407,1776225;0,1776225" o:connectangles="0,0,0,0,0"/>
              </v:shape>
              <v:shape id="フリーフォーム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fcea10 [3207]" stroked="f">
                <v:path arrowok="t" o:connecttype="custom" o:connectlocs="95230,1412099;1670857,0;1679514,0;1679514,232763;1679514,256040;1644885,302593;277033,1528480;242404,1559515;95230,1412099" o:connectangles="0,0,0,0,0,0,0,0,0"/>
              </v:shape>
              <v:shape id="フリーフォーム: 図形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フリーフォーム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0f3344 [3204]" stroked="f">
                <v:path arrowok="t" o:connecttype="custom" o:connectlocs="96145,1412099;1686915,0;1695655,0;1695655,232763;1695655,256040;1660693,302593;279696,1528480;244734,1559515;96145,1412099" o:connectangles="0,0,0,0,0,0,0,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7D74FC"/>
    <w:multiLevelType w:val="multilevel"/>
    <w:tmpl w:val="04090023"/>
    <w:styleLink w:val="a1"/>
    <w:lvl w:ilvl="0">
      <w:start w:val="1"/>
      <w:numFmt w:val="upperRoman"/>
      <w:lvlText w:val="Article %1."/>
      <w:lvlJc w:val="left"/>
      <w:pPr>
        <w:ind w:left="0" w:firstLine="0"/>
      </w:pPr>
      <w:rPr>
        <w:rFonts w:ascii="Meiryo UI" w:eastAsia="Meiryo UI" w:hAnsi="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C3C52C6"/>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207D37"/>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70"/>
    <w:rsid w:val="000115CE"/>
    <w:rsid w:val="000828F4"/>
    <w:rsid w:val="000A1970"/>
    <w:rsid w:val="000F51EC"/>
    <w:rsid w:val="000F7122"/>
    <w:rsid w:val="00107C8E"/>
    <w:rsid w:val="00134E43"/>
    <w:rsid w:val="001B4EEF"/>
    <w:rsid w:val="001B689C"/>
    <w:rsid w:val="00200635"/>
    <w:rsid w:val="00254E0D"/>
    <w:rsid w:val="002A0A1B"/>
    <w:rsid w:val="003068CE"/>
    <w:rsid w:val="0038000D"/>
    <w:rsid w:val="00385ACF"/>
    <w:rsid w:val="00410197"/>
    <w:rsid w:val="00477474"/>
    <w:rsid w:val="00480B7F"/>
    <w:rsid w:val="004843A5"/>
    <w:rsid w:val="004A1893"/>
    <w:rsid w:val="004C4A44"/>
    <w:rsid w:val="004E63AD"/>
    <w:rsid w:val="004F28F0"/>
    <w:rsid w:val="005125BB"/>
    <w:rsid w:val="005264AB"/>
    <w:rsid w:val="00537F9C"/>
    <w:rsid w:val="00572222"/>
    <w:rsid w:val="005B5235"/>
    <w:rsid w:val="005D3DA6"/>
    <w:rsid w:val="00666298"/>
    <w:rsid w:val="006752FF"/>
    <w:rsid w:val="006C6042"/>
    <w:rsid w:val="00712622"/>
    <w:rsid w:val="00737C3E"/>
    <w:rsid w:val="00744EA9"/>
    <w:rsid w:val="00752FC4"/>
    <w:rsid w:val="00757E9C"/>
    <w:rsid w:val="007B4C91"/>
    <w:rsid w:val="007D70F7"/>
    <w:rsid w:val="00830C5F"/>
    <w:rsid w:val="008340C6"/>
    <w:rsid w:val="00834A33"/>
    <w:rsid w:val="0086067F"/>
    <w:rsid w:val="00896EE1"/>
    <w:rsid w:val="008C1482"/>
    <w:rsid w:val="008D0AA7"/>
    <w:rsid w:val="008E172E"/>
    <w:rsid w:val="00912A0A"/>
    <w:rsid w:val="009468D3"/>
    <w:rsid w:val="00985DAA"/>
    <w:rsid w:val="009B40D3"/>
    <w:rsid w:val="00A12256"/>
    <w:rsid w:val="00A17117"/>
    <w:rsid w:val="00A763AE"/>
    <w:rsid w:val="00B63133"/>
    <w:rsid w:val="00BC0F0A"/>
    <w:rsid w:val="00C11980"/>
    <w:rsid w:val="00C46CD6"/>
    <w:rsid w:val="00CB0809"/>
    <w:rsid w:val="00D04123"/>
    <w:rsid w:val="00D06525"/>
    <w:rsid w:val="00D149F1"/>
    <w:rsid w:val="00D36106"/>
    <w:rsid w:val="00D56B94"/>
    <w:rsid w:val="00D64F37"/>
    <w:rsid w:val="00DA568F"/>
    <w:rsid w:val="00DC7840"/>
    <w:rsid w:val="00F1217C"/>
    <w:rsid w:val="00F71D73"/>
    <w:rsid w:val="00F763B1"/>
    <w:rsid w:val="00F90A6A"/>
    <w:rsid w:val="00FA402E"/>
    <w:rsid w:val="00FB49C2"/>
    <w:rsid w:val="00FE144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B5EEC3"/>
  <w15:docId w15:val="{61318A02-00D8-443F-B4B1-E34D205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2" w:themeShade="BF"/>
        <w:sz w:val="22"/>
        <w:szCs w:val="22"/>
        <w:lang w:val="en-US" w:eastAsia="ja-JP"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4843A5"/>
    <w:rPr>
      <w:rFonts w:ascii="Meiryo UI" w:eastAsia="Meiryo UI" w:hAnsi="Meiryo UI"/>
      <w:color w:val="auto"/>
      <w:sz w:val="24"/>
    </w:rPr>
  </w:style>
  <w:style w:type="paragraph" w:styleId="1">
    <w:name w:val="heading 1"/>
    <w:basedOn w:val="a2"/>
    <w:next w:val="a2"/>
    <w:link w:val="10"/>
    <w:uiPriority w:val="9"/>
    <w:semiHidden/>
    <w:rsid w:val="004843A5"/>
    <w:pPr>
      <w:keepNext/>
      <w:keepLines/>
      <w:spacing w:before="480" w:after="0"/>
      <w:outlineLvl w:val="0"/>
    </w:pPr>
    <w:rPr>
      <w:rFonts w:cstheme="majorBidi"/>
      <w:b/>
      <w:bCs/>
      <w:color w:val="7F4F92" w:themeColor="accent2" w:themeShade="80"/>
      <w:sz w:val="28"/>
      <w:szCs w:val="28"/>
    </w:rPr>
  </w:style>
  <w:style w:type="paragraph" w:styleId="21">
    <w:name w:val="heading 2"/>
    <w:basedOn w:val="a2"/>
    <w:next w:val="a2"/>
    <w:link w:val="22"/>
    <w:uiPriority w:val="9"/>
    <w:semiHidden/>
    <w:rsid w:val="004843A5"/>
    <w:pPr>
      <w:keepNext/>
      <w:keepLines/>
      <w:spacing w:before="200" w:after="0"/>
      <w:outlineLvl w:val="1"/>
    </w:pPr>
    <w:rPr>
      <w:rFonts w:cstheme="majorBidi"/>
      <w:b/>
      <w:bCs/>
      <w:color w:val="262626" w:themeColor="text1" w:themeTint="D9"/>
      <w:sz w:val="26"/>
      <w:szCs w:val="26"/>
    </w:rPr>
  </w:style>
  <w:style w:type="paragraph" w:styleId="31">
    <w:name w:val="heading 3"/>
    <w:basedOn w:val="a2"/>
    <w:next w:val="a2"/>
    <w:link w:val="32"/>
    <w:uiPriority w:val="9"/>
    <w:semiHidden/>
    <w:unhideWhenUsed/>
    <w:qFormat/>
    <w:rsid w:val="004843A5"/>
    <w:pPr>
      <w:keepNext/>
      <w:keepLines/>
      <w:spacing w:before="40" w:after="0"/>
      <w:outlineLvl w:val="2"/>
    </w:pPr>
    <w:rPr>
      <w:rFonts w:cstheme="majorBidi"/>
      <w:color w:val="071921" w:themeColor="accent1" w:themeShade="7F"/>
      <w:szCs w:val="24"/>
    </w:rPr>
  </w:style>
  <w:style w:type="paragraph" w:styleId="41">
    <w:name w:val="heading 4"/>
    <w:basedOn w:val="a2"/>
    <w:next w:val="a2"/>
    <w:link w:val="42"/>
    <w:uiPriority w:val="9"/>
    <w:semiHidden/>
    <w:unhideWhenUsed/>
    <w:qFormat/>
    <w:rsid w:val="004843A5"/>
    <w:pPr>
      <w:keepNext/>
      <w:keepLines/>
      <w:spacing w:before="40" w:after="0"/>
      <w:outlineLvl w:val="3"/>
    </w:pPr>
    <w:rPr>
      <w:rFonts w:cstheme="majorBidi"/>
      <w:i/>
      <w:iCs/>
      <w:color w:val="0B2632" w:themeColor="accent1" w:themeShade="BF"/>
    </w:rPr>
  </w:style>
  <w:style w:type="paragraph" w:styleId="51">
    <w:name w:val="heading 5"/>
    <w:basedOn w:val="a2"/>
    <w:next w:val="a2"/>
    <w:link w:val="52"/>
    <w:uiPriority w:val="9"/>
    <w:semiHidden/>
    <w:unhideWhenUsed/>
    <w:qFormat/>
    <w:rsid w:val="004843A5"/>
    <w:pPr>
      <w:keepNext/>
      <w:keepLines/>
      <w:spacing w:before="40" w:after="0"/>
      <w:outlineLvl w:val="4"/>
    </w:pPr>
    <w:rPr>
      <w:rFonts w:cstheme="majorBidi"/>
      <w:color w:val="0B2632" w:themeColor="accent1" w:themeShade="BF"/>
    </w:rPr>
  </w:style>
  <w:style w:type="paragraph" w:styleId="6">
    <w:name w:val="heading 6"/>
    <w:basedOn w:val="a2"/>
    <w:next w:val="a2"/>
    <w:link w:val="60"/>
    <w:uiPriority w:val="9"/>
    <w:semiHidden/>
    <w:unhideWhenUsed/>
    <w:qFormat/>
    <w:rsid w:val="004843A5"/>
    <w:pPr>
      <w:keepNext/>
      <w:keepLines/>
      <w:spacing w:before="40" w:after="0"/>
      <w:outlineLvl w:val="5"/>
    </w:pPr>
    <w:rPr>
      <w:rFonts w:cstheme="majorBidi"/>
      <w:color w:val="071921" w:themeColor="accent1" w:themeShade="7F"/>
    </w:rPr>
  </w:style>
  <w:style w:type="paragraph" w:styleId="7">
    <w:name w:val="heading 7"/>
    <w:basedOn w:val="a2"/>
    <w:next w:val="a2"/>
    <w:link w:val="70"/>
    <w:uiPriority w:val="9"/>
    <w:semiHidden/>
    <w:unhideWhenUsed/>
    <w:qFormat/>
    <w:rsid w:val="004843A5"/>
    <w:pPr>
      <w:keepNext/>
      <w:keepLines/>
      <w:spacing w:before="40" w:after="0"/>
      <w:outlineLvl w:val="6"/>
    </w:pPr>
    <w:rPr>
      <w:rFonts w:cstheme="majorBidi"/>
      <w:i/>
      <w:iCs/>
      <w:color w:val="071921" w:themeColor="accent1" w:themeShade="7F"/>
    </w:rPr>
  </w:style>
  <w:style w:type="paragraph" w:styleId="8">
    <w:name w:val="heading 8"/>
    <w:basedOn w:val="a2"/>
    <w:next w:val="a2"/>
    <w:link w:val="80"/>
    <w:uiPriority w:val="9"/>
    <w:semiHidden/>
    <w:unhideWhenUsed/>
    <w:qFormat/>
    <w:rsid w:val="004843A5"/>
    <w:pPr>
      <w:keepNext/>
      <w:keepLines/>
      <w:spacing w:before="40" w:after="0"/>
      <w:outlineLvl w:val="7"/>
    </w:pPr>
    <w:rPr>
      <w:rFonts w:cstheme="majorBidi"/>
      <w:color w:val="272727" w:themeColor="text1" w:themeTint="D8"/>
      <w:szCs w:val="21"/>
    </w:rPr>
  </w:style>
  <w:style w:type="paragraph" w:styleId="9">
    <w:name w:val="heading 9"/>
    <w:basedOn w:val="a2"/>
    <w:next w:val="a2"/>
    <w:link w:val="90"/>
    <w:uiPriority w:val="9"/>
    <w:semiHidden/>
    <w:unhideWhenUsed/>
    <w:qFormat/>
    <w:rsid w:val="004843A5"/>
    <w:pPr>
      <w:keepNext/>
      <w:keepLines/>
      <w:spacing w:before="40" w:after="0"/>
      <w:outlineLvl w:val="8"/>
    </w:pPr>
    <w:rPr>
      <w:rFonts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semiHidden/>
    <w:rsid w:val="004843A5"/>
    <w:pPr>
      <w:spacing w:after="0" w:line="240" w:lineRule="auto"/>
    </w:pPr>
  </w:style>
  <w:style w:type="character" w:customStyle="1" w:styleId="a7">
    <w:name w:val="ヘッダー (文字)"/>
    <w:basedOn w:val="a3"/>
    <w:link w:val="a6"/>
    <w:uiPriority w:val="99"/>
    <w:semiHidden/>
    <w:rsid w:val="004843A5"/>
    <w:rPr>
      <w:rFonts w:ascii="Meiryo UI" w:eastAsia="Meiryo UI" w:hAnsi="Meiryo UI"/>
      <w:color w:val="auto"/>
      <w:sz w:val="24"/>
    </w:rPr>
  </w:style>
  <w:style w:type="paragraph" w:styleId="a8">
    <w:name w:val="footer"/>
    <w:basedOn w:val="a2"/>
    <w:link w:val="a9"/>
    <w:uiPriority w:val="99"/>
    <w:semiHidden/>
    <w:rsid w:val="004843A5"/>
    <w:pPr>
      <w:spacing w:after="0" w:line="240" w:lineRule="auto"/>
      <w:ind w:left="-720" w:right="-720"/>
      <w:jc w:val="center"/>
    </w:pPr>
    <w:rPr>
      <w:color w:val="7F4F92" w:themeColor="accent2" w:themeShade="80"/>
    </w:rPr>
  </w:style>
  <w:style w:type="character" w:customStyle="1" w:styleId="a9">
    <w:name w:val="フッター (文字)"/>
    <w:basedOn w:val="a3"/>
    <w:link w:val="a8"/>
    <w:uiPriority w:val="99"/>
    <w:semiHidden/>
    <w:rsid w:val="004843A5"/>
    <w:rPr>
      <w:rFonts w:ascii="Meiryo UI" w:eastAsia="Meiryo UI" w:hAnsi="Meiryo UI"/>
      <w:color w:val="7F4F92" w:themeColor="accent2" w:themeShade="80"/>
      <w:sz w:val="24"/>
    </w:rPr>
  </w:style>
  <w:style w:type="character" w:styleId="aa">
    <w:name w:val="Placeholder Text"/>
    <w:basedOn w:val="a3"/>
    <w:uiPriority w:val="99"/>
    <w:semiHidden/>
    <w:rsid w:val="004843A5"/>
    <w:rPr>
      <w:rFonts w:ascii="Meiryo UI" w:eastAsia="Meiryo UI" w:hAnsi="Meiryo UI"/>
      <w:color w:val="BFBFBF" w:themeColor="accent5" w:themeShade="BF"/>
      <w:sz w:val="22"/>
    </w:rPr>
  </w:style>
  <w:style w:type="paragraph" w:customStyle="1" w:styleId="ab">
    <w:name w:val="連絡先情報"/>
    <w:basedOn w:val="a2"/>
    <w:uiPriority w:val="3"/>
    <w:qFormat/>
    <w:rsid w:val="004843A5"/>
    <w:pPr>
      <w:spacing w:after="0"/>
      <w:jc w:val="right"/>
    </w:pPr>
    <w:rPr>
      <w:sz w:val="20"/>
      <w:szCs w:val="18"/>
    </w:rPr>
  </w:style>
  <w:style w:type="paragraph" w:styleId="ac">
    <w:name w:val="Date"/>
    <w:basedOn w:val="a2"/>
    <w:next w:val="ad"/>
    <w:link w:val="ae"/>
    <w:uiPriority w:val="4"/>
    <w:unhideWhenUsed/>
    <w:qFormat/>
    <w:rsid w:val="004843A5"/>
    <w:pPr>
      <w:spacing w:before="480" w:after="600"/>
    </w:pPr>
  </w:style>
  <w:style w:type="character" w:customStyle="1" w:styleId="ae">
    <w:name w:val="日付 (文字)"/>
    <w:basedOn w:val="a3"/>
    <w:link w:val="ac"/>
    <w:uiPriority w:val="4"/>
    <w:rsid w:val="004843A5"/>
    <w:rPr>
      <w:rFonts w:ascii="Meiryo UI" w:eastAsia="Meiryo UI" w:hAnsi="Meiryo UI"/>
      <w:color w:val="auto"/>
      <w:sz w:val="24"/>
    </w:rPr>
  </w:style>
  <w:style w:type="paragraph" w:styleId="af">
    <w:name w:val="Closing"/>
    <w:basedOn w:val="a2"/>
    <w:next w:val="af0"/>
    <w:link w:val="af1"/>
    <w:uiPriority w:val="6"/>
    <w:unhideWhenUsed/>
    <w:qFormat/>
    <w:rsid w:val="004843A5"/>
    <w:pPr>
      <w:spacing w:after="960" w:line="240" w:lineRule="auto"/>
    </w:pPr>
  </w:style>
  <w:style w:type="character" w:customStyle="1" w:styleId="af1">
    <w:name w:val="結語 (文字)"/>
    <w:basedOn w:val="a3"/>
    <w:link w:val="af"/>
    <w:uiPriority w:val="6"/>
    <w:rsid w:val="004843A5"/>
    <w:rPr>
      <w:rFonts w:ascii="Meiryo UI" w:eastAsia="Meiryo UI" w:hAnsi="Meiryo UI"/>
      <w:color w:val="auto"/>
      <w:sz w:val="24"/>
    </w:rPr>
  </w:style>
  <w:style w:type="character" w:customStyle="1" w:styleId="10">
    <w:name w:val="見出し 1 (文字)"/>
    <w:basedOn w:val="a3"/>
    <w:link w:val="1"/>
    <w:uiPriority w:val="9"/>
    <w:semiHidden/>
    <w:rsid w:val="004843A5"/>
    <w:rPr>
      <w:rFonts w:ascii="Meiryo UI" w:eastAsia="Meiryo UI" w:hAnsi="Meiryo UI" w:cstheme="majorBidi"/>
      <w:b/>
      <w:bCs/>
      <w:color w:val="7F4F92" w:themeColor="accent2" w:themeShade="80"/>
      <w:sz w:val="28"/>
      <w:szCs w:val="28"/>
    </w:rPr>
  </w:style>
  <w:style w:type="character" w:customStyle="1" w:styleId="22">
    <w:name w:val="見出し 2 (文字)"/>
    <w:basedOn w:val="a3"/>
    <w:link w:val="21"/>
    <w:uiPriority w:val="9"/>
    <w:semiHidden/>
    <w:rsid w:val="004843A5"/>
    <w:rPr>
      <w:rFonts w:ascii="Meiryo UI" w:eastAsia="Meiryo UI" w:hAnsi="Meiryo UI" w:cstheme="majorBidi"/>
      <w:b/>
      <w:bCs/>
      <w:color w:val="262626" w:themeColor="text1" w:themeTint="D9"/>
      <w:sz w:val="26"/>
      <w:szCs w:val="26"/>
    </w:rPr>
  </w:style>
  <w:style w:type="table" w:styleId="af2">
    <w:name w:val="Table Grid"/>
    <w:basedOn w:val="a4"/>
    <w:uiPriority w:val="59"/>
    <w:rsid w:val="00484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2"/>
    <w:link w:val="af4"/>
    <w:uiPriority w:val="99"/>
    <w:semiHidden/>
    <w:unhideWhenUsed/>
    <w:rsid w:val="004843A5"/>
    <w:pPr>
      <w:spacing w:after="0" w:line="240" w:lineRule="auto"/>
    </w:pPr>
    <w:rPr>
      <w:rFonts w:cs="Segoe UI"/>
      <w:szCs w:val="18"/>
    </w:rPr>
  </w:style>
  <w:style w:type="character" w:customStyle="1" w:styleId="af4">
    <w:name w:val="吹き出し (文字)"/>
    <w:basedOn w:val="a3"/>
    <w:link w:val="af3"/>
    <w:uiPriority w:val="99"/>
    <w:semiHidden/>
    <w:rsid w:val="004843A5"/>
    <w:rPr>
      <w:rFonts w:ascii="Meiryo UI" w:eastAsia="Meiryo UI" w:hAnsi="Meiryo UI" w:cs="Segoe UI"/>
      <w:color w:val="auto"/>
      <w:sz w:val="24"/>
      <w:szCs w:val="18"/>
    </w:rPr>
  </w:style>
  <w:style w:type="paragraph" w:styleId="af5">
    <w:name w:val="Bibliography"/>
    <w:basedOn w:val="a2"/>
    <w:next w:val="a2"/>
    <w:uiPriority w:val="37"/>
    <w:semiHidden/>
    <w:unhideWhenUsed/>
    <w:rsid w:val="004843A5"/>
  </w:style>
  <w:style w:type="paragraph" w:styleId="af6">
    <w:name w:val="Block Text"/>
    <w:basedOn w:val="a2"/>
    <w:uiPriority w:val="99"/>
    <w:semiHidden/>
    <w:unhideWhenUsed/>
    <w:rsid w:val="004843A5"/>
    <w:pPr>
      <w:pBdr>
        <w:top w:val="single" w:sz="2" w:space="10" w:color="0F3344" w:themeColor="accent1" w:frame="1"/>
        <w:left w:val="single" w:sz="2" w:space="10" w:color="0F3344" w:themeColor="accent1" w:frame="1"/>
        <w:bottom w:val="single" w:sz="2" w:space="10" w:color="0F3344" w:themeColor="accent1" w:frame="1"/>
        <w:right w:val="single" w:sz="2" w:space="10" w:color="0F3344" w:themeColor="accent1" w:frame="1"/>
      </w:pBdr>
      <w:ind w:left="1152" w:right="1152"/>
    </w:pPr>
    <w:rPr>
      <w:i/>
      <w:iCs/>
      <w:color w:val="0B2632" w:themeColor="accent1" w:themeShade="BF"/>
    </w:rPr>
  </w:style>
  <w:style w:type="paragraph" w:styleId="af7">
    <w:name w:val="Body Text"/>
    <w:basedOn w:val="a2"/>
    <w:link w:val="af8"/>
    <w:uiPriority w:val="99"/>
    <w:semiHidden/>
    <w:unhideWhenUsed/>
    <w:rsid w:val="004843A5"/>
    <w:pPr>
      <w:spacing w:after="120"/>
    </w:pPr>
  </w:style>
  <w:style w:type="character" w:customStyle="1" w:styleId="af8">
    <w:name w:val="本文 (文字)"/>
    <w:basedOn w:val="a3"/>
    <w:link w:val="af7"/>
    <w:uiPriority w:val="99"/>
    <w:semiHidden/>
    <w:rsid w:val="004843A5"/>
    <w:rPr>
      <w:rFonts w:ascii="Meiryo UI" w:eastAsia="Meiryo UI" w:hAnsi="Meiryo UI"/>
      <w:color w:val="auto"/>
      <w:sz w:val="24"/>
    </w:rPr>
  </w:style>
  <w:style w:type="paragraph" w:styleId="23">
    <w:name w:val="Body Text 2"/>
    <w:basedOn w:val="a2"/>
    <w:link w:val="24"/>
    <w:uiPriority w:val="99"/>
    <w:semiHidden/>
    <w:unhideWhenUsed/>
    <w:rsid w:val="004843A5"/>
    <w:pPr>
      <w:spacing w:after="120" w:line="480" w:lineRule="auto"/>
    </w:pPr>
  </w:style>
  <w:style w:type="character" w:customStyle="1" w:styleId="24">
    <w:name w:val="本文 2 (文字)"/>
    <w:basedOn w:val="a3"/>
    <w:link w:val="23"/>
    <w:uiPriority w:val="99"/>
    <w:semiHidden/>
    <w:rsid w:val="004843A5"/>
    <w:rPr>
      <w:rFonts w:ascii="Meiryo UI" w:eastAsia="Meiryo UI" w:hAnsi="Meiryo UI"/>
      <w:color w:val="auto"/>
      <w:sz w:val="24"/>
    </w:rPr>
  </w:style>
  <w:style w:type="paragraph" w:styleId="33">
    <w:name w:val="Body Text 3"/>
    <w:basedOn w:val="a2"/>
    <w:link w:val="34"/>
    <w:uiPriority w:val="99"/>
    <w:semiHidden/>
    <w:unhideWhenUsed/>
    <w:rsid w:val="004843A5"/>
    <w:pPr>
      <w:spacing w:after="120"/>
    </w:pPr>
    <w:rPr>
      <w:szCs w:val="16"/>
    </w:rPr>
  </w:style>
  <w:style w:type="character" w:customStyle="1" w:styleId="34">
    <w:name w:val="本文 3 (文字)"/>
    <w:basedOn w:val="a3"/>
    <w:link w:val="33"/>
    <w:uiPriority w:val="99"/>
    <w:semiHidden/>
    <w:rsid w:val="004843A5"/>
    <w:rPr>
      <w:rFonts w:ascii="Meiryo UI" w:eastAsia="Meiryo UI" w:hAnsi="Meiryo UI"/>
      <w:color w:val="auto"/>
      <w:sz w:val="24"/>
      <w:szCs w:val="16"/>
    </w:rPr>
  </w:style>
  <w:style w:type="paragraph" w:styleId="af9">
    <w:name w:val="Body Text First Indent"/>
    <w:basedOn w:val="af7"/>
    <w:link w:val="afa"/>
    <w:uiPriority w:val="99"/>
    <w:semiHidden/>
    <w:unhideWhenUsed/>
    <w:rsid w:val="004843A5"/>
    <w:pPr>
      <w:spacing w:after="300"/>
      <w:ind w:firstLine="360"/>
    </w:pPr>
  </w:style>
  <w:style w:type="character" w:customStyle="1" w:styleId="afa">
    <w:name w:val="本文字下げ (文字)"/>
    <w:basedOn w:val="af8"/>
    <w:link w:val="af9"/>
    <w:uiPriority w:val="99"/>
    <w:semiHidden/>
    <w:rsid w:val="004843A5"/>
    <w:rPr>
      <w:rFonts w:ascii="Meiryo UI" w:eastAsia="Meiryo UI" w:hAnsi="Meiryo UI"/>
      <w:color w:val="auto"/>
      <w:sz w:val="24"/>
    </w:rPr>
  </w:style>
  <w:style w:type="paragraph" w:styleId="afb">
    <w:name w:val="Body Text Indent"/>
    <w:basedOn w:val="a2"/>
    <w:link w:val="afc"/>
    <w:uiPriority w:val="99"/>
    <w:semiHidden/>
    <w:unhideWhenUsed/>
    <w:rsid w:val="004843A5"/>
    <w:pPr>
      <w:spacing w:after="120"/>
      <w:ind w:left="360"/>
    </w:pPr>
  </w:style>
  <w:style w:type="character" w:customStyle="1" w:styleId="afc">
    <w:name w:val="本文インデント (文字)"/>
    <w:basedOn w:val="a3"/>
    <w:link w:val="afb"/>
    <w:uiPriority w:val="99"/>
    <w:semiHidden/>
    <w:rsid w:val="004843A5"/>
    <w:rPr>
      <w:rFonts w:ascii="Meiryo UI" w:eastAsia="Meiryo UI" w:hAnsi="Meiryo UI"/>
      <w:color w:val="auto"/>
      <w:sz w:val="24"/>
    </w:rPr>
  </w:style>
  <w:style w:type="paragraph" w:styleId="25">
    <w:name w:val="Body Text First Indent 2"/>
    <w:basedOn w:val="afb"/>
    <w:link w:val="26"/>
    <w:uiPriority w:val="99"/>
    <w:semiHidden/>
    <w:unhideWhenUsed/>
    <w:rsid w:val="004843A5"/>
    <w:pPr>
      <w:spacing w:after="300"/>
      <w:ind w:firstLine="360"/>
    </w:pPr>
  </w:style>
  <w:style w:type="character" w:customStyle="1" w:styleId="26">
    <w:name w:val="本文字下げ 2 (文字)"/>
    <w:basedOn w:val="afc"/>
    <w:link w:val="25"/>
    <w:uiPriority w:val="99"/>
    <w:semiHidden/>
    <w:rsid w:val="004843A5"/>
    <w:rPr>
      <w:rFonts w:ascii="Meiryo UI" w:eastAsia="Meiryo UI" w:hAnsi="Meiryo UI"/>
      <w:color w:val="auto"/>
      <w:sz w:val="24"/>
    </w:rPr>
  </w:style>
  <w:style w:type="paragraph" w:styleId="27">
    <w:name w:val="Body Text Indent 2"/>
    <w:basedOn w:val="a2"/>
    <w:link w:val="28"/>
    <w:uiPriority w:val="99"/>
    <w:semiHidden/>
    <w:unhideWhenUsed/>
    <w:rsid w:val="004843A5"/>
    <w:pPr>
      <w:spacing w:after="120" w:line="480" w:lineRule="auto"/>
      <w:ind w:left="360"/>
    </w:pPr>
  </w:style>
  <w:style w:type="character" w:customStyle="1" w:styleId="28">
    <w:name w:val="本文インデント 2 (文字)"/>
    <w:basedOn w:val="a3"/>
    <w:link w:val="27"/>
    <w:uiPriority w:val="99"/>
    <w:semiHidden/>
    <w:rsid w:val="004843A5"/>
    <w:rPr>
      <w:rFonts w:ascii="Meiryo UI" w:eastAsia="Meiryo UI" w:hAnsi="Meiryo UI"/>
      <w:color w:val="auto"/>
      <w:sz w:val="24"/>
    </w:rPr>
  </w:style>
  <w:style w:type="paragraph" w:styleId="35">
    <w:name w:val="Body Text Indent 3"/>
    <w:basedOn w:val="a2"/>
    <w:link w:val="36"/>
    <w:uiPriority w:val="99"/>
    <w:semiHidden/>
    <w:unhideWhenUsed/>
    <w:rsid w:val="004843A5"/>
    <w:pPr>
      <w:spacing w:after="120"/>
      <w:ind w:left="360"/>
    </w:pPr>
    <w:rPr>
      <w:szCs w:val="16"/>
    </w:rPr>
  </w:style>
  <w:style w:type="character" w:customStyle="1" w:styleId="36">
    <w:name w:val="本文インデント 3 (文字)"/>
    <w:basedOn w:val="a3"/>
    <w:link w:val="35"/>
    <w:uiPriority w:val="99"/>
    <w:semiHidden/>
    <w:rsid w:val="004843A5"/>
    <w:rPr>
      <w:rFonts w:ascii="Meiryo UI" w:eastAsia="Meiryo UI" w:hAnsi="Meiryo UI"/>
      <w:color w:val="auto"/>
      <w:sz w:val="24"/>
      <w:szCs w:val="16"/>
    </w:rPr>
  </w:style>
  <w:style w:type="character" w:styleId="afd">
    <w:name w:val="Book Title"/>
    <w:basedOn w:val="a3"/>
    <w:uiPriority w:val="33"/>
    <w:semiHidden/>
    <w:qFormat/>
    <w:rsid w:val="004843A5"/>
    <w:rPr>
      <w:rFonts w:ascii="Meiryo UI" w:eastAsia="Meiryo UI" w:hAnsi="Meiryo UI"/>
      <w:b/>
      <w:bCs/>
      <w:i/>
      <w:iCs/>
      <w:spacing w:val="5"/>
      <w:sz w:val="22"/>
    </w:rPr>
  </w:style>
  <w:style w:type="paragraph" w:styleId="afe">
    <w:name w:val="caption"/>
    <w:basedOn w:val="a2"/>
    <w:next w:val="a2"/>
    <w:uiPriority w:val="35"/>
    <w:semiHidden/>
    <w:unhideWhenUsed/>
    <w:qFormat/>
    <w:rsid w:val="004843A5"/>
    <w:pPr>
      <w:spacing w:after="200" w:line="240" w:lineRule="auto"/>
    </w:pPr>
    <w:rPr>
      <w:i/>
      <w:iCs/>
      <w:color w:val="000000" w:themeColor="text2"/>
      <w:szCs w:val="18"/>
    </w:rPr>
  </w:style>
  <w:style w:type="table" w:styleId="14">
    <w:name w:val="Colorful Grid"/>
    <w:basedOn w:val="a4"/>
    <w:uiPriority w:val="73"/>
    <w:semiHidden/>
    <w:unhideWhenUsed/>
    <w:rsid w:val="004843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4843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8DDEF" w:themeFill="accent1" w:themeFillTint="33"/>
    </w:tcPr>
    <w:tblStylePr w:type="firstRow">
      <w:rPr>
        <w:b/>
        <w:bCs/>
      </w:rPr>
      <w:tblPr/>
      <w:tcPr>
        <w:shd w:val="clear" w:color="auto" w:fill="72BDE0" w:themeFill="accent1" w:themeFillTint="66"/>
      </w:tcPr>
    </w:tblStylePr>
    <w:tblStylePr w:type="lastRow">
      <w:rPr>
        <w:b/>
        <w:bCs/>
        <w:color w:val="000000" w:themeColor="text1"/>
      </w:rPr>
      <w:tblPr/>
      <w:tcPr>
        <w:shd w:val="clear" w:color="auto" w:fill="72BDE0" w:themeFill="accent1" w:themeFillTint="66"/>
      </w:tcPr>
    </w:tblStylePr>
    <w:tblStylePr w:type="firstCol">
      <w:rPr>
        <w:color w:val="FFFFFF" w:themeColor="background1"/>
      </w:rPr>
      <w:tblPr/>
      <w:tcPr>
        <w:shd w:val="clear" w:color="auto" w:fill="0B2632" w:themeFill="accent1" w:themeFillShade="BF"/>
      </w:tcPr>
    </w:tblStylePr>
    <w:tblStylePr w:type="lastCol">
      <w:rPr>
        <w:color w:val="FFFFFF" w:themeColor="background1"/>
      </w:rPr>
      <w:tblPr/>
      <w:tcPr>
        <w:shd w:val="clear" w:color="auto" w:fill="0B2632" w:themeFill="accent1" w:themeFillShade="BF"/>
      </w:tcPr>
    </w:tblStylePr>
    <w:tblStylePr w:type="band1Vert">
      <w:tblPr/>
      <w:tcPr>
        <w:shd w:val="clear" w:color="auto" w:fill="50ACD8" w:themeFill="accent1" w:themeFillTint="7F"/>
      </w:tcPr>
    </w:tblStylePr>
    <w:tblStylePr w:type="band1Horz">
      <w:tblPr/>
      <w:tcPr>
        <w:shd w:val="clear" w:color="auto" w:fill="50ACD8" w:themeFill="accent1" w:themeFillTint="7F"/>
      </w:tcPr>
    </w:tblStylePr>
  </w:style>
  <w:style w:type="table" w:styleId="141">
    <w:name w:val="Colorful Grid Accent 2"/>
    <w:basedOn w:val="a4"/>
    <w:uiPriority w:val="73"/>
    <w:semiHidden/>
    <w:unhideWhenUsed/>
    <w:rsid w:val="004843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7FA" w:themeFill="accent2" w:themeFillTint="33"/>
    </w:tcPr>
    <w:tblStylePr w:type="firstRow">
      <w:rPr>
        <w:b/>
        <w:bCs/>
      </w:rPr>
      <w:tblPr/>
      <w:tcPr>
        <w:shd w:val="clear" w:color="auto" w:fill="F4EFF6" w:themeFill="accent2" w:themeFillTint="66"/>
      </w:tcPr>
    </w:tblStylePr>
    <w:tblStylePr w:type="lastRow">
      <w:rPr>
        <w:b/>
        <w:bCs/>
        <w:color w:val="000000" w:themeColor="text1"/>
      </w:rPr>
      <w:tblPr/>
      <w:tcPr>
        <w:shd w:val="clear" w:color="auto" w:fill="F4EFF6" w:themeFill="accent2" w:themeFillTint="66"/>
      </w:tcPr>
    </w:tblStylePr>
    <w:tblStylePr w:type="firstCol">
      <w:rPr>
        <w:color w:val="FFFFFF" w:themeColor="background1"/>
      </w:rPr>
      <w:tblPr/>
      <w:tcPr>
        <w:shd w:val="clear" w:color="auto" w:fill="B48EC2" w:themeFill="accent2" w:themeFillShade="BF"/>
      </w:tcPr>
    </w:tblStylePr>
    <w:tblStylePr w:type="lastCol">
      <w:rPr>
        <w:color w:val="FFFFFF" w:themeColor="background1"/>
      </w:rPr>
      <w:tblPr/>
      <w:tcPr>
        <w:shd w:val="clear" w:color="auto" w:fill="B48EC2" w:themeFill="accent2" w:themeFillShade="BF"/>
      </w:tcPr>
    </w:tblStylePr>
    <w:tblStylePr w:type="band1Vert">
      <w:tblPr/>
      <w:tcPr>
        <w:shd w:val="clear" w:color="auto" w:fill="F1EBF4" w:themeFill="accent2" w:themeFillTint="7F"/>
      </w:tcPr>
    </w:tblStylePr>
    <w:tblStylePr w:type="band1Horz">
      <w:tblPr/>
      <w:tcPr>
        <w:shd w:val="clear" w:color="auto" w:fill="F1EBF4" w:themeFill="accent2" w:themeFillTint="7F"/>
      </w:tcPr>
    </w:tblStylePr>
  </w:style>
  <w:style w:type="table" w:styleId="142">
    <w:name w:val="Colorful Grid Accent 3"/>
    <w:basedOn w:val="a4"/>
    <w:uiPriority w:val="73"/>
    <w:semiHidden/>
    <w:unhideWhenUsed/>
    <w:rsid w:val="004843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F3F6" w:themeFill="accent3" w:themeFillTint="33"/>
    </w:tcPr>
    <w:tblStylePr w:type="firstRow">
      <w:rPr>
        <w:b/>
        <w:bCs/>
      </w:rPr>
      <w:tblPr/>
      <w:tcPr>
        <w:shd w:val="clear" w:color="auto" w:fill="FCE7EE" w:themeFill="accent3" w:themeFillTint="66"/>
      </w:tcPr>
    </w:tblStylePr>
    <w:tblStylePr w:type="lastRow">
      <w:rPr>
        <w:b/>
        <w:bCs/>
        <w:color w:val="000000" w:themeColor="text1"/>
      </w:rPr>
      <w:tblPr/>
      <w:tcPr>
        <w:shd w:val="clear" w:color="auto" w:fill="FCE7EE" w:themeFill="accent3" w:themeFillTint="66"/>
      </w:tcPr>
    </w:tblStylePr>
    <w:tblStylePr w:type="firstCol">
      <w:rPr>
        <w:color w:val="FFFFFF" w:themeColor="background1"/>
      </w:rPr>
      <w:tblPr/>
      <w:tcPr>
        <w:shd w:val="clear" w:color="auto" w:fill="EC6093" w:themeFill="accent3" w:themeFillShade="BF"/>
      </w:tcPr>
    </w:tblStylePr>
    <w:tblStylePr w:type="lastCol">
      <w:rPr>
        <w:color w:val="FFFFFF" w:themeColor="background1"/>
      </w:rPr>
      <w:tblPr/>
      <w:tcPr>
        <w:shd w:val="clear" w:color="auto" w:fill="EC6093" w:themeFill="accent3" w:themeFillShade="BF"/>
      </w:tcPr>
    </w:tblStylePr>
    <w:tblStylePr w:type="band1Vert">
      <w:tblPr/>
      <w:tcPr>
        <w:shd w:val="clear" w:color="auto" w:fill="FBE1EA" w:themeFill="accent3" w:themeFillTint="7F"/>
      </w:tcPr>
    </w:tblStylePr>
    <w:tblStylePr w:type="band1Horz">
      <w:tblPr/>
      <w:tcPr>
        <w:shd w:val="clear" w:color="auto" w:fill="FBE1EA" w:themeFill="accent3" w:themeFillTint="7F"/>
      </w:tcPr>
    </w:tblStylePr>
  </w:style>
  <w:style w:type="table" w:styleId="143">
    <w:name w:val="Colorful Grid Accent 4"/>
    <w:basedOn w:val="a4"/>
    <w:uiPriority w:val="73"/>
    <w:semiHidden/>
    <w:unhideWhenUsed/>
    <w:rsid w:val="004843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ACE" w:themeFill="accent4" w:themeFillTint="33"/>
    </w:tcPr>
    <w:tblStylePr w:type="firstRow">
      <w:rPr>
        <w:b/>
        <w:bCs/>
      </w:rPr>
      <w:tblPr/>
      <w:tcPr>
        <w:shd w:val="clear" w:color="auto" w:fill="FDF69F" w:themeFill="accent4" w:themeFillTint="66"/>
      </w:tcPr>
    </w:tblStylePr>
    <w:tblStylePr w:type="lastRow">
      <w:rPr>
        <w:b/>
        <w:bCs/>
        <w:color w:val="000000" w:themeColor="text1"/>
      </w:rPr>
      <w:tblPr/>
      <w:tcPr>
        <w:shd w:val="clear" w:color="auto" w:fill="FDF69F" w:themeFill="accent4" w:themeFillTint="66"/>
      </w:tcPr>
    </w:tblStylePr>
    <w:tblStylePr w:type="firstCol">
      <w:rPr>
        <w:color w:val="FFFFFF" w:themeColor="background1"/>
      </w:rPr>
      <w:tblPr/>
      <w:tcPr>
        <w:shd w:val="clear" w:color="auto" w:fill="C6B602" w:themeFill="accent4" w:themeFillShade="BF"/>
      </w:tcPr>
    </w:tblStylePr>
    <w:tblStylePr w:type="lastCol">
      <w:rPr>
        <w:color w:val="FFFFFF" w:themeColor="background1"/>
      </w:rPr>
      <w:tblPr/>
      <w:tcPr>
        <w:shd w:val="clear" w:color="auto" w:fill="C6B602" w:themeFill="accent4" w:themeFillShade="BF"/>
      </w:tcPr>
    </w:tblStylePr>
    <w:tblStylePr w:type="band1Vert">
      <w:tblPr/>
      <w:tcPr>
        <w:shd w:val="clear" w:color="auto" w:fill="FDF487" w:themeFill="accent4" w:themeFillTint="7F"/>
      </w:tcPr>
    </w:tblStylePr>
    <w:tblStylePr w:type="band1Horz">
      <w:tblPr/>
      <w:tcPr>
        <w:shd w:val="clear" w:color="auto" w:fill="FDF487" w:themeFill="accent4" w:themeFillTint="7F"/>
      </w:tcPr>
    </w:tblStylePr>
  </w:style>
  <w:style w:type="table" w:styleId="144">
    <w:name w:val="Colorful Grid Accent 5"/>
    <w:basedOn w:val="a4"/>
    <w:uiPriority w:val="73"/>
    <w:semiHidden/>
    <w:unhideWhenUsed/>
    <w:rsid w:val="004843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145">
    <w:name w:val="Colorful Grid Accent 6"/>
    <w:basedOn w:val="a4"/>
    <w:uiPriority w:val="73"/>
    <w:semiHidden/>
    <w:unhideWhenUsed/>
    <w:rsid w:val="004843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13">
    <w:name w:val="Colorful List"/>
    <w:basedOn w:val="a4"/>
    <w:uiPriority w:val="72"/>
    <w:semiHidden/>
    <w:unhideWhenUsed/>
    <w:rsid w:val="004843A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D9DCA" w:themeFill="accent2" w:themeFillShade="CC"/>
      </w:tcPr>
    </w:tblStylePr>
    <w:tblStylePr w:type="lastRow">
      <w:rPr>
        <w:b/>
        <w:bCs/>
        <w:color w:val="BD9DC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4843A5"/>
    <w:pPr>
      <w:spacing w:after="0" w:line="240" w:lineRule="auto"/>
    </w:pPr>
    <w:rPr>
      <w:color w:val="000000" w:themeColor="text1"/>
    </w:rPr>
    <w:tblPr>
      <w:tblStyleRowBandSize w:val="1"/>
      <w:tblStyleColBandSize w:val="1"/>
    </w:tblPr>
    <w:tcPr>
      <w:shd w:val="clear" w:color="auto" w:fill="DCEEF7" w:themeFill="accent1" w:themeFillTint="19"/>
    </w:tcPr>
    <w:tblStylePr w:type="firstRow">
      <w:rPr>
        <w:b/>
        <w:bCs/>
        <w:color w:val="FFFFFF" w:themeColor="background1"/>
      </w:rPr>
      <w:tblPr/>
      <w:tcPr>
        <w:tcBorders>
          <w:bottom w:val="single" w:sz="12" w:space="0" w:color="FFFFFF" w:themeColor="background1"/>
        </w:tcBorders>
        <w:shd w:val="clear" w:color="auto" w:fill="BD9DCA" w:themeFill="accent2" w:themeFillShade="CC"/>
      </w:tcPr>
    </w:tblStylePr>
    <w:tblStylePr w:type="lastRow">
      <w:rPr>
        <w:b/>
        <w:bCs/>
        <w:color w:val="BD9DC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D6EC" w:themeFill="accent1" w:themeFillTint="3F"/>
      </w:tcPr>
    </w:tblStylePr>
    <w:tblStylePr w:type="band1Horz">
      <w:tblPr/>
      <w:tcPr>
        <w:shd w:val="clear" w:color="auto" w:fill="B8DDEF" w:themeFill="accent1" w:themeFillTint="33"/>
      </w:tcPr>
    </w:tblStylePr>
  </w:style>
  <w:style w:type="table" w:styleId="131">
    <w:name w:val="Colorful List Accent 2"/>
    <w:basedOn w:val="a4"/>
    <w:uiPriority w:val="72"/>
    <w:semiHidden/>
    <w:unhideWhenUsed/>
    <w:rsid w:val="004843A5"/>
    <w:pPr>
      <w:spacing w:after="0" w:line="240" w:lineRule="auto"/>
    </w:pPr>
    <w:rPr>
      <w:color w:val="000000" w:themeColor="text1"/>
    </w:rPr>
    <w:tblPr>
      <w:tblStyleRowBandSize w:val="1"/>
      <w:tblStyleColBandSize w:val="1"/>
    </w:tblPr>
    <w:tcPr>
      <w:shd w:val="clear" w:color="auto" w:fill="FCFBFD" w:themeFill="accent2" w:themeFillTint="19"/>
    </w:tcPr>
    <w:tblStylePr w:type="firstRow">
      <w:rPr>
        <w:b/>
        <w:bCs/>
        <w:color w:val="FFFFFF" w:themeColor="background1"/>
      </w:rPr>
      <w:tblPr/>
      <w:tcPr>
        <w:tcBorders>
          <w:bottom w:val="single" w:sz="12" w:space="0" w:color="FFFFFF" w:themeColor="background1"/>
        </w:tcBorders>
        <w:shd w:val="clear" w:color="auto" w:fill="BD9DCA" w:themeFill="accent2" w:themeFillShade="CC"/>
      </w:tcPr>
    </w:tblStylePr>
    <w:tblStylePr w:type="lastRow">
      <w:rPr>
        <w:b/>
        <w:bCs/>
        <w:color w:val="BD9DC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5F9" w:themeFill="accent2" w:themeFillTint="3F"/>
      </w:tcPr>
    </w:tblStylePr>
    <w:tblStylePr w:type="band1Horz">
      <w:tblPr/>
      <w:tcPr>
        <w:shd w:val="clear" w:color="auto" w:fill="F9F7FA" w:themeFill="accent2" w:themeFillTint="33"/>
      </w:tcPr>
    </w:tblStylePr>
  </w:style>
  <w:style w:type="table" w:styleId="132">
    <w:name w:val="Colorful List Accent 3"/>
    <w:basedOn w:val="a4"/>
    <w:uiPriority w:val="72"/>
    <w:semiHidden/>
    <w:unhideWhenUsed/>
    <w:rsid w:val="004843A5"/>
    <w:pPr>
      <w:spacing w:after="0" w:line="240" w:lineRule="auto"/>
    </w:pPr>
    <w:rPr>
      <w:color w:val="000000" w:themeColor="text1"/>
    </w:rPr>
    <w:tblPr>
      <w:tblStyleRowBandSize w:val="1"/>
      <w:tblStyleColBandSize w:val="1"/>
    </w:tblPr>
    <w:tcPr>
      <w:shd w:val="clear" w:color="auto" w:fill="FEF9FA" w:themeFill="accent3" w:themeFillTint="19"/>
    </w:tcPr>
    <w:tblStylePr w:type="firstRow">
      <w:rPr>
        <w:b/>
        <w:bCs/>
        <w:color w:val="FFFFFF" w:themeColor="background1"/>
      </w:rPr>
      <w:tblPr/>
      <w:tcPr>
        <w:tcBorders>
          <w:bottom w:val="single" w:sz="12" w:space="0" w:color="FFFFFF" w:themeColor="background1"/>
        </w:tcBorders>
        <w:shd w:val="clear" w:color="auto" w:fill="D3C302" w:themeFill="accent4" w:themeFillShade="CC"/>
      </w:tcPr>
    </w:tblStylePr>
    <w:tblStylePr w:type="lastRow">
      <w:rPr>
        <w:b/>
        <w:bCs/>
        <w:color w:val="D3C30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0F5" w:themeFill="accent3" w:themeFillTint="3F"/>
      </w:tcPr>
    </w:tblStylePr>
    <w:tblStylePr w:type="band1Horz">
      <w:tblPr/>
      <w:tcPr>
        <w:shd w:val="clear" w:color="auto" w:fill="FDF3F6" w:themeFill="accent3" w:themeFillTint="33"/>
      </w:tcPr>
    </w:tblStylePr>
  </w:style>
  <w:style w:type="table" w:styleId="133">
    <w:name w:val="Colorful List Accent 4"/>
    <w:basedOn w:val="a4"/>
    <w:uiPriority w:val="72"/>
    <w:semiHidden/>
    <w:unhideWhenUsed/>
    <w:rsid w:val="004843A5"/>
    <w:pPr>
      <w:spacing w:after="0" w:line="240" w:lineRule="auto"/>
    </w:pPr>
    <w:rPr>
      <w:color w:val="000000" w:themeColor="text1"/>
    </w:rPr>
    <w:tblPr>
      <w:tblStyleRowBandSize w:val="1"/>
      <w:tblStyleColBandSize w:val="1"/>
    </w:tblPr>
    <w:tcPr>
      <w:shd w:val="clear" w:color="auto" w:fill="FEFCE7" w:themeFill="accent4" w:themeFillTint="19"/>
    </w:tcPr>
    <w:tblStylePr w:type="firstRow">
      <w:rPr>
        <w:b/>
        <w:bCs/>
        <w:color w:val="FFFFFF" w:themeColor="background1"/>
      </w:rPr>
      <w:tblPr/>
      <w:tcPr>
        <w:tcBorders>
          <w:bottom w:val="single" w:sz="12" w:space="0" w:color="FFFFFF" w:themeColor="background1"/>
        </w:tcBorders>
        <w:shd w:val="clear" w:color="auto" w:fill="EE74A0" w:themeFill="accent3" w:themeFillShade="CC"/>
      </w:tcPr>
    </w:tblStylePr>
    <w:tblStylePr w:type="lastRow">
      <w:rPr>
        <w:b/>
        <w:bCs/>
        <w:color w:val="EE74A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C3" w:themeFill="accent4" w:themeFillTint="3F"/>
      </w:tcPr>
    </w:tblStylePr>
    <w:tblStylePr w:type="band1Horz">
      <w:tblPr/>
      <w:tcPr>
        <w:shd w:val="clear" w:color="auto" w:fill="FEFACE" w:themeFill="accent4" w:themeFillTint="33"/>
      </w:tcPr>
    </w:tblStylePr>
  </w:style>
  <w:style w:type="table" w:styleId="134">
    <w:name w:val="Colorful List Accent 5"/>
    <w:basedOn w:val="a4"/>
    <w:uiPriority w:val="72"/>
    <w:semiHidden/>
    <w:unhideWhenUsed/>
    <w:rsid w:val="004843A5"/>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135">
    <w:name w:val="Colorful List Accent 6"/>
    <w:basedOn w:val="a4"/>
    <w:uiPriority w:val="72"/>
    <w:semiHidden/>
    <w:unhideWhenUsed/>
    <w:rsid w:val="004843A5"/>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12">
    <w:name w:val="Colorful Shading"/>
    <w:basedOn w:val="a4"/>
    <w:uiPriority w:val="71"/>
    <w:semiHidden/>
    <w:unhideWhenUsed/>
    <w:rsid w:val="004843A5"/>
    <w:pPr>
      <w:spacing w:after="0" w:line="240" w:lineRule="auto"/>
    </w:pPr>
    <w:rPr>
      <w:color w:val="000000" w:themeColor="text1"/>
    </w:rPr>
    <w:tblPr>
      <w:tblStyleRowBandSize w:val="1"/>
      <w:tblStyleColBandSize w:val="1"/>
      <w:tblBorders>
        <w:top w:val="single" w:sz="24" w:space="0" w:color="E5D8E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5D8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4843A5"/>
    <w:pPr>
      <w:spacing w:after="0" w:line="240" w:lineRule="auto"/>
    </w:pPr>
    <w:rPr>
      <w:color w:val="000000" w:themeColor="text1"/>
    </w:rPr>
    <w:tblPr>
      <w:tblStyleRowBandSize w:val="1"/>
      <w:tblStyleColBandSize w:val="1"/>
      <w:tblBorders>
        <w:top w:val="single" w:sz="24" w:space="0" w:color="E5D8EA" w:themeColor="accent2"/>
        <w:left w:val="single" w:sz="4" w:space="0" w:color="0F3344" w:themeColor="accent1"/>
        <w:bottom w:val="single" w:sz="4" w:space="0" w:color="0F3344" w:themeColor="accent1"/>
        <w:right w:val="single" w:sz="4" w:space="0" w:color="0F3344" w:themeColor="accent1"/>
        <w:insideH w:val="single" w:sz="4" w:space="0" w:color="FFFFFF" w:themeColor="background1"/>
        <w:insideV w:val="single" w:sz="4" w:space="0" w:color="FFFFFF" w:themeColor="background1"/>
      </w:tblBorders>
    </w:tblPr>
    <w:tcPr>
      <w:shd w:val="clear" w:color="auto" w:fill="DCEEF7" w:themeFill="accent1" w:themeFillTint="19"/>
    </w:tcPr>
    <w:tblStylePr w:type="firstRow">
      <w:rPr>
        <w:b/>
        <w:bCs/>
      </w:rPr>
      <w:tblPr/>
      <w:tcPr>
        <w:tcBorders>
          <w:top w:val="nil"/>
          <w:left w:val="nil"/>
          <w:bottom w:val="single" w:sz="24" w:space="0" w:color="E5D8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E28" w:themeFill="accent1" w:themeFillShade="99"/>
      </w:tcPr>
    </w:tblStylePr>
    <w:tblStylePr w:type="firstCol">
      <w:rPr>
        <w:color w:val="FFFFFF" w:themeColor="background1"/>
      </w:rPr>
      <w:tblPr/>
      <w:tcPr>
        <w:tcBorders>
          <w:top w:val="nil"/>
          <w:left w:val="nil"/>
          <w:bottom w:val="nil"/>
          <w:right w:val="nil"/>
          <w:insideH w:val="single" w:sz="4" w:space="0" w:color="091E28" w:themeColor="accent1" w:themeShade="99"/>
          <w:insideV w:val="nil"/>
        </w:tcBorders>
        <w:shd w:val="clear" w:color="auto" w:fill="091E2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E28" w:themeFill="accent1" w:themeFillShade="99"/>
      </w:tcPr>
    </w:tblStylePr>
    <w:tblStylePr w:type="band1Vert">
      <w:tblPr/>
      <w:tcPr>
        <w:shd w:val="clear" w:color="auto" w:fill="72BDE0" w:themeFill="accent1" w:themeFillTint="66"/>
      </w:tcPr>
    </w:tblStylePr>
    <w:tblStylePr w:type="band1Horz">
      <w:tblPr/>
      <w:tcPr>
        <w:shd w:val="clear" w:color="auto" w:fill="50ACD8"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4843A5"/>
    <w:pPr>
      <w:spacing w:after="0" w:line="240" w:lineRule="auto"/>
    </w:pPr>
    <w:rPr>
      <w:color w:val="000000" w:themeColor="text1"/>
    </w:rPr>
    <w:tblPr>
      <w:tblStyleRowBandSize w:val="1"/>
      <w:tblStyleColBandSize w:val="1"/>
      <w:tblBorders>
        <w:top w:val="single" w:sz="24" w:space="0" w:color="E5D8EA" w:themeColor="accent2"/>
        <w:left w:val="single" w:sz="4" w:space="0" w:color="E5D8EA" w:themeColor="accent2"/>
        <w:bottom w:val="single" w:sz="4" w:space="0" w:color="E5D8EA" w:themeColor="accent2"/>
        <w:right w:val="single" w:sz="4" w:space="0" w:color="E5D8EA" w:themeColor="accent2"/>
        <w:insideH w:val="single" w:sz="4" w:space="0" w:color="FFFFFF" w:themeColor="background1"/>
        <w:insideV w:val="single" w:sz="4" w:space="0" w:color="FFFFFF" w:themeColor="background1"/>
      </w:tblBorders>
    </w:tblPr>
    <w:tcPr>
      <w:shd w:val="clear" w:color="auto" w:fill="FCFBFD" w:themeFill="accent2" w:themeFillTint="19"/>
    </w:tcPr>
    <w:tblStylePr w:type="firstRow">
      <w:rPr>
        <w:b/>
        <w:bCs/>
      </w:rPr>
      <w:tblPr/>
      <w:tcPr>
        <w:tcBorders>
          <w:top w:val="nil"/>
          <w:left w:val="nil"/>
          <w:bottom w:val="single" w:sz="24" w:space="0" w:color="E5D8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63AB" w:themeFill="accent2" w:themeFillShade="99"/>
      </w:tcPr>
    </w:tblStylePr>
    <w:tblStylePr w:type="firstCol">
      <w:rPr>
        <w:color w:val="FFFFFF" w:themeColor="background1"/>
      </w:rPr>
      <w:tblPr/>
      <w:tcPr>
        <w:tcBorders>
          <w:top w:val="nil"/>
          <w:left w:val="nil"/>
          <w:bottom w:val="nil"/>
          <w:right w:val="nil"/>
          <w:insideH w:val="single" w:sz="4" w:space="0" w:color="9663AB" w:themeColor="accent2" w:themeShade="99"/>
          <w:insideV w:val="nil"/>
        </w:tcBorders>
        <w:shd w:val="clear" w:color="auto" w:fill="9663A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663AB" w:themeFill="accent2" w:themeFillShade="99"/>
      </w:tcPr>
    </w:tblStylePr>
    <w:tblStylePr w:type="band1Vert">
      <w:tblPr/>
      <w:tcPr>
        <w:shd w:val="clear" w:color="auto" w:fill="F4EFF6" w:themeFill="accent2" w:themeFillTint="66"/>
      </w:tcPr>
    </w:tblStylePr>
    <w:tblStylePr w:type="band1Horz">
      <w:tblPr/>
      <w:tcPr>
        <w:shd w:val="clear" w:color="auto" w:fill="F1EBF4"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4843A5"/>
    <w:pPr>
      <w:spacing w:after="0" w:line="240" w:lineRule="auto"/>
    </w:pPr>
    <w:rPr>
      <w:color w:val="000000" w:themeColor="text1"/>
    </w:rPr>
    <w:tblPr>
      <w:tblStyleRowBandSize w:val="1"/>
      <w:tblStyleColBandSize w:val="1"/>
      <w:tblBorders>
        <w:top w:val="single" w:sz="24" w:space="0" w:color="FCEA10" w:themeColor="accent4"/>
        <w:left w:val="single" w:sz="4" w:space="0" w:color="F8C4D7" w:themeColor="accent3"/>
        <w:bottom w:val="single" w:sz="4" w:space="0" w:color="F8C4D7" w:themeColor="accent3"/>
        <w:right w:val="single" w:sz="4" w:space="0" w:color="F8C4D7" w:themeColor="accent3"/>
        <w:insideH w:val="single" w:sz="4" w:space="0" w:color="FFFFFF" w:themeColor="background1"/>
        <w:insideV w:val="single" w:sz="4" w:space="0" w:color="FFFFFF" w:themeColor="background1"/>
      </w:tblBorders>
    </w:tblPr>
    <w:tcPr>
      <w:shd w:val="clear" w:color="auto" w:fill="FEF9FA" w:themeFill="accent3" w:themeFillTint="19"/>
    </w:tcPr>
    <w:tblStylePr w:type="firstRow">
      <w:rPr>
        <w:b/>
        <w:bCs/>
      </w:rPr>
      <w:tblPr/>
      <w:tcPr>
        <w:tcBorders>
          <w:top w:val="nil"/>
          <w:left w:val="nil"/>
          <w:bottom w:val="single" w:sz="24" w:space="0" w:color="FCEA1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5256B" w:themeFill="accent3" w:themeFillShade="99"/>
      </w:tcPr>
    </w:tblStylePr>
    <w:tblStylePr w:type="firstCol">
      <w:rPr>
        <w:color w:val="FFFFFF" w:themeColor="background1"/>
      </w:rPr>
      <w:tblPr/>
      <w:tcPr>
        <w:tcBorders>
          <w:top w:val="nil"/>
          <w:left w:val="nil"/>
          <w:bottom w:val="nil"/>
          <w:right w:val="nil"/>
          <w:insideH w:val="single" w:sz="4" w:space="0" w:color="E5256B" w:themeColor="accent3" w:themeShade="99"/>
          <w:insideV w:val="nil"/>
        </w:tcBorders>
        <w:shd w:val="clear" w:color="auto" w:fill="E5256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E5256B" w:themeFill="accent3" w:themeFillShade="99"/>
      </w:tcPr>
    </w:tblStylePr>
    <w:tblStylePr w:type="band1Vert">
      <w:tblPr/>
      <w:tcPr>
        <w:shd w:val="clear" w:color="auto" w:fill="FCE7EE" w:themeFill="accent3" w:themeFillTint="66"/>
      </w:tcPr>
    </w:tblStylePr>
    <w:tblStylePr w:type="band1Horz">
      <w:tblPr/>
      <w:tcPr>
        <w:shd w:val="clear" w:color="auto" w:fill="FBE1EA" w:themeFill="accent3" w:themeFillTint="7F"/>
      </w:tcPr>
    </w:tblStylePr>
  </w:style>
  <w:style w:type="table" w:styleId="123">
    <w:name w:val="Colorful Shading Accent 4"/>
    <w:basedOn w:val="a4"/>
    <w:uiPriority w:val="71"/>
    <w:semiHidden/>
    <w:unhideWhenUsed/>
    <w:rsid w:val="004843A5"/>
    <w:pPr>
      <w:spacing w:after="0" w:line="240" w:lineRule="auto"/>
    </w:pPr>
    <w:rPr>
      <w:color w:val="000000" w:themeColor="text1"/>
    </w:rPr>
    <w:tblPr>
      <w:tblStyleRowBandSize w:val="1"/>
      <w:tblStyleColBandSize w:val="1"/>
      <w:tblBorders>
        <w:top w:val="single" w:sz="24" w:space="0" w:color="F8C4D7" w:themeColor="accent3"/>
        <w:left w:val="single" w:sz="4" w:space="0" w:color="FCEA10" w:themeColor="accent4"/>
        <w:bottom w:val="single" w:sz="4" w:space="0" w:color="FCEA10" w:themeColor="accent4"/>
        <w:right w:val="single" w:sz="4" w:space="0" w:color="FCEA10" w:themeColor="accent4"/>
        <w:insideH w:val="single" w:sz="4" w:space="0" w:color="FFFFFF" w:themeColor="background1"/>
        <w:insideV w:val="single" w:sz="4" w:space="0" w:color="FFFFFF" w:themeColor="background1"/>
      </w:tblBorders>
    </w:tblPr>
    <w:tcPr>
      <w:shd w:val="clear" w:color="auto" w:fill="FEFCE7" w:themeFill="accent4" w:themeFillTint="19"/>
    </w:tcPr>
    <w:tblStylePr w:type="firstRow">
      <w:rPr>
        <w:b/>
        <w:bCs/>
      </w:rPr>
      <w:tblPr/>
      <w:tcPr>
        <w:tcBorders>
          <w:top w:val="nil"/>
          <w:left w:val="nil"/>
          <w:bottom w:val="single" w:sz="24" w:space="0" w:color="F8C4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9202" w:themeFill="accent4" w:themeFillShade="99"/>
      </w:tcPr>
    </w:tblStylePr>
    <w:tblStylePr w:type="firstCol">
      <w:rPr>
        <w:color w:val="FFFFFF" w:themeColor="background1"/>
      </w:rPr>
      <w:tblPr/>
      <w:tcPr>
        <w:tcBorders>
          <w:top w:val="nil"/>
          <w:left w:val="nil"/>
          <w:bottom w:val="nil"/>
          <w:right w:val="nil"/>
          <w:insideH w:val="single" w:sz="4" w:space="0" w:color="9E9202" w:themeColor="accent4" w:themeShade="99"/>
          <w:insideV w:val="nil"/>
        </w:tcBorders>
        <w:shd w:val="clear" w:color="auto" w:fill="9E920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E9202" w:themeFill="accent4" w:themeFillShade="99"/>
      </w:tcPr>
    </w:tblStylePr>
    <w:tblStylePr w:type="band1Vert">
      <w:tblPr/>
      <w:tcPr>
        <w:shd w:val="clear" w:color="auto" w:fill="FDF69F" w:themeFill="accent4" w:themeFillTint="66"/>
      </w:tcPr>
    </w:tblStylePr>
    <w:tblStylePr w:type="band1Horz">
      <w:tblPr/>
      <w:tcPr>
        <w:shd w:val="clear" w:color="auto" w:fill="FDF487"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4843A5"/>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4843A5"/>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aff">
    <w:name w:val="annotation reference"/>
    <w:basedOn w:val="a3"/>
    <w:uiPriority w:val="99"/>
    <w:semiHidden/>
    <w:unhideWhenUsed/>
    <w:rsid w:val="004843A5"/>
    <w:rPr>
      <w:rFonts w:ascii="Meiryo UI" w:eastAsia="Meiryo UI" w:hAnsi="Meiryo UI"/>
      <w:sz w:val="22"/>
      <w:szCs w:val="16"/>
    </w:rPr>
  </w:style>
  <w:style w:type="paragraph" w:styleId="aff0">
    <w:name w:val="annotation text"/>
    <w:basedOn w:val="a2"/>
    <w:link w:val="aff1"/>
    <w:uiPriority w:val="99"/>
    <w:semiHidden/>
    <w:unhideWhenUsed/>
    <w:rsid w:val="004843A5"/>
    <w:pPr>
      <w:spacing w:line="240" w:lineRule="auto"/>
    </w:pPr>
  </w:style>
  <w:style w:type="character" w:customStyle="1" w:styleId="aff1">
    <w:name w:val="コメント文字列 (文字)"/>
    <w:basedOn w:val="a3"/>
    <w:link w:val="aff0"/>
    <w:uiPriority w:val="99"/>
    <w:semiHidden/>
    <w:rsid w:val="004843A5"/>
    <w:rPr>
      <w:rFonts w:ascii="Meiryo UI" w:eastAsia="Meiryo UI" w:hAnsi="Meiryo UI"/>
      <w:color w:val="auto"/>
      <w:sz w:val="24"/>
    </w:rPr>
  </w:style>
  <w:style w:type="paragraph" w:styleId="aff2">
    <w:name w:val="annotation subject"/>
    <w:basedOn w:val="aff0"/>
    <w:next w:val="aff0"/>
    <w:link w:val="aff3"/>
    <w:uiPriority w:val="99"/>
    <w:semiHidden/>
    <w:unhideWhenUsed/>
    <w:rsid w:val="004843A5"/>
    <w:rPr>
      <w:b/>
      <w:bCs/>
    </w:rPr>
  </w:style>
  <w:style w:type="character" w:customStyle="1" w:styleId="aff3">
    <w:name w:val="コメント内容 (文字)"/>
    <w:basedOn w:val="aff1"/>
    <w:link w:val="aff2"/>
    <w:uiPriority w:val="99"/>
    <w:semiHidden/>
    <w:rsid w:val="004843A5"/>
    <w:rPr>
      <w:rFonts w:ascii="Meiryo UI" w:eastAsia="Meiryo UI" w:hAnsi="Meiryo UI"/>
      <w:b/>
      <w:bCs/>
      <w:color w:val="auto"/>
      <w:sz w:val="24"/>
    </w:rPr>
  </w:style>
  <w:style w:type="table" w:styleId="11">
    <w:name w:val="Dark List"/>
    <w:basedOn w:val="a4"/>
    <w:uiPriority w:val="70"/>
    <w:semiHidden/>
    <w:unhideWhenUsed/>
    <w:rsid w:val="004843A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4"/>
    <w:uiPriority w:val="70"/>
    <w:semiHidden/>
    <w:unhideWhenUsed/>
    <w:rsid w:val="004843A5"/>
    <w:pPr>
      <w:spacing w:after="0" w:line="240" w:lineRule="auto"/>
    </w:pPr>
    <w:rPr>
      <w:color w:val="FFFFFF" w:themeColor="background1"/>
    </w:rPr>
    <w:tblPr>
      <w:tblStyleRowBandSize w:val="1"/>
      <w:tblStyleColBandSize w:val="1"/>
    </w:tblPr>
    <w:tcPr>
      <w:shd w:val="clear" w:color="auto" w:fill="0F334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92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263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2632" w:themeFill="accent1" w:themeFillShade="BF"/>
      </w:tcPr>
    </w:tblStylePr>
    <w:tblStylePr w:type="band1Vert">
      <w:tblPr/>
      <w:tcPr>
        <w:tcBorders>
          <w:top w:val="nil"/>
          <w:left w:val="nil"/>
          <w:bottom w:val="nil"/>
          <w:right w:val="nil"/>
          <w:insideH w:val="nil"/>
          <w:insideV w:val="nil"/>
        </w:tcBorders>
        <w:shd w:val="clear" w:color="auto" w:fill="0B2632" w:themeFill="accent1" w:themeFillShade="BF"/>
      </w:tcPr>
    </w:tblStylePr>
    <w:tblStylePr w:type="band1Horz">
      <w:tblPr/>
      <w:tcPr>
        <w:tcBorders>
          <w:top w:val="nil"/>
          <w:left w:val="nil"/>
          <w:bottom w:val="nil"/>
          <w:right w:val="nil"/>
          <w:insideH w:val="nil"/>
          <w:insideV w:val="nil"/>
        </w:tcBorders>
        <w:shd w:val="clear" w:color="auto" w:fill="0B2632" w:themeFill="accent1" w:themeFillShade="BF"/>
      </w:tcPr>
    </w:tblStylePr>
  </w:style>
  <w:style w:type="table" w:styleId="111">
    <w:name w:val="Dark List Accent 2"/>
    <w:basedOn w:val="a4"/>
    <w:uiPriority w:val="70"/>
    <w:semiHidden/>
    <w:unhideWhenUsed/>
    <w:rsid w:val="004843A5"/>
    <w:pPr>
      <w:spacing w:after="0" w:line="240" w:lineRule="auto"/>
    </w:pPr>
    <w:rPr>
      <w:color w:val="FFFFFF" w:themeColor="background1"/>
    </w:rPr>
    <w:tblPr>
      <w:tblStyleRowBandSize w:val="1"/>
      <w:tblStyleColBandSize w:val="1"/>
    </w:tblPr>
    <w:tcPr>
      <w:shd w:val="clear" w:color="auto" w:fill="E5D8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4E9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48EC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48EC2" w:themeFill="accent2" w:themeFillShade="BF"/>
      </w:tcPr>
    </w:tblStylePr>
    <w:tblStylePr w:type="band1Vert">
      <w:tblPr/>
      <w:tcPr>
        <w:tcBorders>
          <w:top w:val="nil"/>
          <w:left w:val="nil"/>
          <w:bottom w:val="nil"/>
          <w:right w:val="nil"/>
          <w:insideH w:val="nil"/>
          <w:insideV w:val="nil"/>
        </w:tcBorders>
        <w:shd w:val="clear" w:color="auto" w:fill="B48EC2" w:themeFill="accent2" w:themeFillShade="BF"/>
      </w:tcPr>
    </w:tblStylePr>
    <w:tblStylePr w:type="band1Horz">
      <w:tblPr/>
      <w:tcPr>
        <w:tcBorders>
          <w:top w:val="nil"/>
          <w:left w:val="nil"/>
          <w:bottom w:val="nil"/>
          <w:right w:val="nil"/>
          <w:insideH w:val="nil"/>
          <w:insideV w:val="nil"/>
        </w:tcBorders>
        <w:shd w:val="clear" w:color="auto" w:fill="B48EC2" w:themeFill="accent2" w:themeFillShade="BF"/>
      </w:tcPr>
    </w:tblStylePr>
  </w:style>
  <w:style w:type="table" w:styleId="112">
    <w:name w:val="Dark List Accent 3"/>
    <w:basedOn w:val="a4"/>
    <w:uiPriority w:val="70"/>
    <w:semiHidden/>
    <w:unhideWhenUsed/>
    <w:rsid w:val="004843A5"/>
    <w:pPr>
      <w:spacing w:after="0" w:line="240" w:lineRule="auto"/>
    </w:pPr>
    <w:rPr>
      <w:color w:val="FFFFFF" w:themeColor="background1"/>
    </w:rPr>
    <w:tblPr>
      <w:tblStyleRowBandSize w:val="1"/>
      <w:tblStyleColBandSize w:val="1"/>
    </w:tblPr>
    <w:tcPr>
      <w:shd w:val="clear" w:color="auto" w:fill="F8C4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51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C609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C6093" w:themeFill="accent3" w:themeFillShade="BF"/>
      </w:tcPr>
    </w:tblStylePr>
    <w:tblStylePr w:type="band1Vert">
      <w:tblPr/>
      <w:tcPr>
        <w:tcBorders>
          <w:top w:val="nil"/>
          <w:left w:val="nil"/>
          <w:bottom w:val="nil"/>
          <w:right w:val="nil"/>
          <w:insideH w:val="nil"/>
          <w:insideV w:val="nil"/>
        </w:tcBorders>
        <w:shd w:val="clear" w:color="auto" w:fill="EC6093" w:themeFill="accent3" w:themeFillShade="BF"/>
      </w:tcPr>
    </w:tblStylePr>
    <w:tblStylePr w:type="band1Horz">
      <w:tblPr/>
      <w:tcPr>
        <w:tcBorders>
          <w:top w:val="nil"/>
          <w:left w:val="nil"/>
          <w:bottom w:val="nil"/>
          <w:right w:val="nil"/>
          <w:insideH w:val="nil"/>
          <w:insideV w:val="nil"/>
        </w:tcBorders>
        <w:shd w:val="clear" w:color="auto" w:fill="EC6093" w:themeFill="accent3" w:themeFillShade="BF"/>
      </w:tcPr>
    </w:tblStylePr>
  </w:style>
  <w:style w:type="table" w:styleId="113">
    <w:name w:val="Dark List Accent 4"/>
    <w:basedOn w:val="a4"/>
    <w:uiPriority w:val="70"/>
    <w:semiHidden/>
    <w:unhideWhenUsed/>
    <w:rsid w:val="004843A5"/>
    <w:pPr>
      <w:spacing w:after="0" w:line="240" w:lineRule="auto"/>
    </w:pPr>
    <w:rPr>
      <w:color w:val="FFFFFF" w:themeColor="background1"/>
    </w:rPr>
    <w:tblPr>
      <w:tblStyleRowBandSize w:val="1"/>
      <w:tblStyleColBandSize w:val="1"/>
    </w:tblPr>
    <w:tcPr>
      <w:shd w:val="clear" w:color="auto" w:fill="FCEA1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790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6B60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6B602" w:themeFill="accent4" w:themeFillShade="BF"/>
      </w:tcPr>
    </w:tblStylePr>
    <w:tblStylePr w:type="band1Vert">
      <w:tblPr/>
      <w:tcPr>
        <w:tcBorders>
          <w:top w:val="nil"/>
          <w:left w:val="nil"/>
          <w:bottom w:val="nil"/>
          <w:right w:val="nil"/>
          <w:insideH w:val="nil"/>
          <w:insideV w:val="nil"/>
        </w:tcBorders>
        <w:shd w:val="clear" w:color="auto" w:fill="C6B602" w:themeFill="accent4" w:themeFillShade="BF"/>
      </w:tcPr>
    </w:tblStylePr>
    <w:tblStylePr w:type="band1Horz">
      <w:tblPr/>
      <w:tcPr>
        <w:tcBorders>
          <w:top w:val="nil"/>
          <w:left w:val="nil"/>
          <w:bottom w:val="nil"/>
          <w:right w:val="nil"/>
          <w:insideH w:val="nil"/>
          <w:insideV w:val="nil"/>
        </w:tcBorders>
        <w:shd w:val="clear" w:color="auto" w:fill="C6B602" w:themeFill="accent4" w:themeFillShade="BF"/>
      </w:tcPr>
    </w:tblStylePr>
  </w:style>
  <w:style w:type="table" w:styleId="114">
    <w:name w:val="Dark List Accent 5"/>
    <w:basedOn w:val="a4"/>
    <w:uiPriority w:val="70"/>
    <w:semiHidden/>
    <w:unhideWhenUsed/>
    <w:rsid w:val="004843A5"/>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115">
    <w:name w:val="Dark List Accent 6"/>
    <w:basedOn w:val="a4"/>
    <w:uiPriority w:val="70"/>
    <w:semiHidden/>
    <w:unhideWhenUsed/>
    <w:rsid w:val="004843A5"/>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aff4">
    <w:name w:val="Document Map"/>
    <w:basedOn w:val="a2"/>
    <w:link w:val="aff5"/>
    <w:uiPriority w:val="99"/>
    <w:semiHidden/>
    <w:unhideWhenUsed/>
    <w:rsid w:val="004843A5"/>
    <w:pPr>
      <w:spacing w:after="0" w:line="240" w:lineRule="auto"/>
    </w:pPr>
    <w:rPr>
      <w:rFonts w:cs="Segoe UI"/>
      <w:szCs w:val="16"/>
    </w:rPr>
  </w:style>
  <w:style w:type="character" w:customStyle="1" w:styleId="aff5">
    <w:name w:val="見出しマップ (文字)"/>
    <w:basedOn w:val="a3"/>
    <w:link w:val="aff4"/>
    <w:uiPriority w:val="99"/>
    <w:semiHidden/>
    <w:rsid w:val="004843A5"/>
    <w:rPr>
      <w:rFonts w:ascii="Meiryo UI" w:eastAsia="Meiryo UI" w:hAnsi="Meiryo UI" w:cs="Segoe UI"/>
      <w:color w:val="auto"/>
      <w:sz w:val="24"/>
      <w:szCs w:val="16"/>
    </w:rPr>
  </w:style>
  <w:style w:type="paragraph" w:styleId="aff6">
    <w:name w:val="E-mail Signature"/>
    <w:basedOn w:val="a2"/>
    <w:link w:val="aff7"/>
    <w:uiPriority w:val="99"/>
    <w:semiHidden/>
    <w:unhideWhenUsed/>
    <w:rsid w:val="004843A5"/>
    <w:pPr>
      <w:spacing w:after="0" w:line="240" w:lineRule="auto"/>
    </w:pPr>
  </w:style>
  <w:style w:type="character" w:customStyle="1" w:styleId="aff7">
    <w:name w:val="電子メール署名 (文字)"/>
    <w:basedOn w:val="a3"/>
    <w:link w:val="aff6"/>
    <w:uiPriority w:val="99"/>
    <w:semiHidden/>
    <w:rsid w:val="004843A5"/>
    <w:rPr>
      <w:rFonts w:ascii="Meiryo UI" w:eastAsia="Meiryo UI" w:hAnsi="Meiryo UI"/>
      <w:color w:val="auto"/>
      <w:sz w:val="24"/>
    </w:rPr>
  </w:style>
  <w:style w:type="character" w:styleId="aff8">
    <w:name w:val="Emphasis"/>
    <w:basedOn w:val="a3"/>
    <w:uiPriority w:val="20"/>
    <w:semiHidden/>
    <w:qFormat/>
    <w:rsid w:val="004843A5"/>
    <w:rPr>
      <w:rFonts w:ascii="Meiryo UI" w:eastAsia="Meiryo UI" w:hAnsi="Meiryo UI"/>
      <w:i/>
      <w:iCs/>
      <w:sz w:val="22"/>
    </w:rPr>
  </w:style>
  <w:style w:type="character" w:styleId="aff9">
    <w:name w:val="endnote reference"/>
    <w:basedOn w:val="a3"/>
    <w:uiPriority w:val="99"/>
    <w:semiHidden/>
    <w:unhideWhenUsed/>
    <w:rsid w:val="004843A5"/>
    <w:rPr>
      <w:rFonts w:ascii="Meiryo UI" w:eastAsia="Meiryo UI" w:hAnsi="Meiryo UI"/>
      <w:sz w:val="22"/>
      <w:vertAlign w:val="superscript"/>
    </w:rPr>
  </w:style>
  <w:style w:type="paragraph" w:styleId="affa">
    <w:name w:val="endnote text"/>
    <w:basedOn w:val="a2"/>
    <w:link w:val="affb"/>
    <w:uiPriority w:val="99"/>
    <w:semiHidden/>
    <w:unhideWhenUsed/>
    <w:rsid w:val="004843A5"/>
    <w:pPr>
      <w:spacing w:after="0" w:line="240" w:lineRule="auto"/>
    </w:pPr>
  </w:style>
  <w:style w:type="character" w:customStyle="1" w:styleId="affb">
    <w:name w:val="文末脚注文字列 (文字)"/>
    <w:basedOn w:val="a3"/>
    <w:link w:val="affa"/>
    <w:uiPriority w:val="99"/>
    <w:semiHidden/>
    <w:rsid w:val="004843A5"/>
    <w:rPr>
      <w:rFonts w:ascii="Meiryo UI" w:eastAsia="Meiryo UI" w:hAnsi="Meiryo UI"/>
      <w:color w:val="auto"/>
      <w:sz w:val="24"/>
    </w:rPr>
  </w:style>
  <w:style w:type="paragraph" w:styleId="affc">
    <w:name w:val="envelope address"/>
    <w:basedOn w:val="a2"/>
    <w:uiPriority w:val="99"/>
    <w:semiHidden/>
    <w:unhideWhenUsed/>
    <w:rsid w:val="004843A5"/>
    <w:pPr>
      <w:framePr w:w="7920" w:h="1980" w:hRule="exact" w:hSpace="180" w:wrap="auto" w:hAnchor="page" w:xAlign="center" w:yAlign="bottom"/>
      <w:spacing w:after="0" w:line="240" w:lineRule="auto"/>
      <w:ind w:left="2880"/>
    </w:pPr>
    <w:rPr>
      <w:rFonts w:cstheme="majorBidi"/>
      <w:szCs w:val="24"/>
    </w:rPr>
  </w:style>
  <w:style w:type="paragraph" w:styleId="affd">
    <w:name w:val="envelope return"/>
    <w:basedOn w:val="a2"/>
    <w:uiPriority w:val="99"/>
    <w:semiHidden/>
    <w:unhideWhenUsed/>
    <w:rsid w:val="004843A5"/>
    <w:pPr>
      <w:spacing w:after="0" w:line="240" w:lineRule="auto"/>
    </w:pPr>
    <w:rPr>
      <w:rFonts w:cstheme="majorBidi"/>
    </w:rPr>
  </w:style>
  <w:style w:type="character" w:styleId="affe">
    <w:name w:val="FollowedHyperlink"/>
    <w:basedOn w:val="a3"/>
    <w:uiPriority w:val="99"/>
    <w:semiHidden/>
    <w:unhideWhenUsed/>
    <w:rsid w:val="004843A5"/>
    <w:rPr>
      <w:rFonts w:ascii="Meiryo UI" w:eastAsia="Meiryo UI" w:hAnsi="Meiryo UI"/>
      <w:color w:val="7F4F92" w:themeColor="accent2" w:themeShade="80"/>
      <w:sz w:val="22"/>
      <w:u w:val="single"/>
    </w:rPr>
  </w:style>
  <w:style w:type="character" w:styleId="afff">
    <w:name w:val="footnote reference"/>
    <w:basedOn w:val="a3"/>
    <w:uiPriority w:val="99"/>
    <w:semiHidden/>
    <w:unhideWhenUsed/>
    <w:rsid w:val="004843A5"/>
    <w:rPr>
      <w:rFonts w:ascii="Meiryo UI" w:eastAsia="Meiryo UI" w:hAnsi="Meiryo UI"/>
      <w:sz w:val="22"/>
      <w:vertAlign w:val="superscript"/>
    </w:rPr>
  </w:style>
  <w:style w:type="paragraph" w:styleId="afff0">
    <w:name w:val="footnote text"/>
    <w:basedOn w:val="a2"/>
    <w:link w:val="afff1"/>
    <w:uiPriority w:val="99"/>
    <w:semiHidden/>
    <w:unhideWhenUsed/>
    <w:rsid w:val="004843A5"/>
    <w:pPr>
      <w:spacing w:after="0" w:line="240" w:lineRule="auto"/>
    </w:pPr>
  </w:style>
  <w:style w:type="character" w:customStyle="1" w:styleId="afff1">
    <w:name w:val="脚注文字列 (文字)"/>
    <w:basedOn w:val="a3"/>
    <w:link w:val="afff0"/>
    <w:uiPriority w:val="99"/>
    <w:semiHidden/>
    <w:rsid w:val="004843A5"/>
    <w:rPr>
      <w:rFonts w:ascii="Meiryo UI" w:eastAsia="Meiryo UI" w:hAnsi="Meiryo UI"/>
      <w:color w:val="auto"/>
      <w:sz w:val="24"/>
    </w:rPr>
  </w:style>
  <w:style w:type="table" w:customStyle="1" w:styleId="116">
    <w:name w:val="グリッド (表) 1 淡色1"/>
    <w:basedOn w:val="a4"/>
    <w:uiPriority w:val="46"/>
    <w:rsid w:val="004843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グリッド (表) 1 淡色 - アクセント 11"/>
    <w:basedOn w:val="a4"/>
    <w:uiPriority w:val="46"/>
    <w:rsid w:val="004843A5"/>
    <w:pPr>
      <w:spacing w:after="0" w:line="240" w:lineRule="auto"/>
    </w:pPr>
    <w:tblPr>
      <w:tblStyleRowBandSize w:val="1"/>
      <w:tblStyleColBandSize w:val="1"/>
      <w:tblBorders>
        <w:top w:val="single" w:sz="4" w:space="0" w:color="72BDE0" w:themeColor="accent1" w:themeTint="66"/>
        <w:left w:val="single" w:sz="4" w:space="0" w:color="72BDE0" w:themeColor="accent1" w:themeTint="66"/>
        <w:bottom w:val="single" w:sz="4" w:space="0" w:color="72BDE0" w:themeColor="accent1" w:themeTint="66"/>
        <w:right w:val="single" w:sz="4" w:space="0" w:color="72BDE0" w:themeColor="accent1" w:themeTint="66"/>
        <w:insideH w:val="single" w:sz="4" w:space="0" w:color="72BDE0" w:themeColor="accent1" w:themeTint="66"/>
        <w:insideV w:val="single" w:sz="4" w:space="0" w:color="72BDE0" w:themeColor="accent1" w:themeTint="66"/>
      </w:tblBorders>
    </w:tblPr>
    <w:tblStylePr w:type="firstRow">
      <w:rPr>
        <w:b/>
        <w:bCs/>
      </w:rPr>
      <w:tblPr/>
      <w:tcPr>
        <w:tcBorders>
          <w:bottom w:val="single" w:sz="12" w:space="0" w:color="2E9BCF" w:themeColor="accent1" w:themeTint="99"/>
        </w:tcBorders>
      </w:tcPr>
    </w:tblStylePr>
    <w:tblStylePr w:type="lastRow">
      <w:rPr>
        <w:b/>
        <w:bCs/>
      </w:rPr>
      <w:tblPr/>
      <w:tcPr>
        <w:tcBorders>
          <w:top w:val="double" w:sz="2" w:space="0" w:color="2E9BCF" w:themeColor="accent1" w:themeTint="99"/>
        </w:tcBorders>
      </w:tcPr>
    </w:tblStylePr>
    <w:tblStylePr w:type="firstCol">
      <w:rPr>
        <w:b/>
        <w:bCs/>
      </w:rPr>
    </w:tblStylePr>
    <w:tblStylePr w:type="lastCol">
      <w:rPr>
        <w:b/>
        <w:bCs/>
      </w:rPr>
    </w:tblStylePr>
  </w:style>
  <w:style w:type="table" w:customStyle="1" w:styleId="1-21">
    <w:name w:val="グリッド (表) 1 淡色 - アクセント 21"/>
    <w:basedOn w:val="a4"/>
    <w:uiPriority w:val="46"/>
    <w:rsid w:val="004843A5"/>
    <w:pPr>
      <w:spacing w:after="0" w:line="240" w:lineRule="auto"/>
    </w:pPr>
    <w:tblPr>
      <w:tblStyleRowBandSize w:val="1"/>
      <w:tblStyleColBandSize w:val="1"/>
      <w:tblBorders>
        <w:top w:val="single" w:sz="4" w:space="0" w:color="F4EFF6" w:themeColor="accent2" w:themeTint="66"/>
        <w:left w:val="single" w:sz="4" w:space="0" w:color="F4EFF6" w:themeColor="accent2" w:themeTint="66"/>
        <w:bottom w:val="single" w:sz="4" w:space="0" w:color="F4EFF6" w:themeColor="accent2" w:themeTint="66"/>
        <w:right w:val="single" w:sz="4" w:space="0" w:color="F4EFF6" w:themeColor="accent2" w:themeTint="66"/>
        <w:insideH w:val="single" w:sz="4" w:space="0" w:color="F4EFF6" w:themeColor="accent2" w:themeTint="66"/>
        <w:insideV w:val="single" w:sz="4" w:space="0" w:color="F4EFF6" w:themeColor="accent2" w:themeTint="66"/>
      </w:tblBorders>
    </w:tblPr>
    <w:tblStylePr w:type="firstRow">
      <w:rPr>
        <w:b/>
        <w:bCs/>
      </w:rPr>
      <w:tblPr/>
      <w:tcPr>
        <w:tcBorders>
          <w:bottom w:val="single" w:sz="12" w:space="0" w:color="EFE7F2" w:themeColor="accent2" w:themeTint="99"/>
        </w:tcBorders>
      </w:tcPr>
    </w:tblStylePr>
    <w:tblStylePr w:type="lastRow">
      <w:rPr>
        <w:b/>
        <w:bCs/>
      </w:rPr>
      <w:tblPr/>
      <w:tcPr>
        <w:tcBorders>
          <w:top w:val="double" w:sz="2" w:space="0" w:color="EFE7F2" w:themeColor="accent2" w:themeTint="99"/>
        </w:tcBorders>
      </w:tcPr>
    </w:tblStylePr>
    <w:tblStylePr w:type="firstCol">
      <w:rPr>
        <w:b/>
        <w:bCs/>
      </w:rPr>
    </w:tblStylePr>
    <w:tblStylePr w:type="lastCol">
      <w:rPr>
        <w:b/>
        <w:bCs/>
      </w:rPr>
    </w:tblStylePr>
  </w:style>
  <w:style w:type="table" w:customStyle="1" w:styleId="1-31">
    <w:name w:val="グリッド (表) 1 淡色 - アクセント 31"/>
    <w:basedOn w:val="a4"/>
    <w:uiPriority w:val="46"/>
    <w:rsid w:val="004843A5"/>
    <w:pPr>
      <w:spacing w:after="0" w:line="240" w:lineRule="auto"/>
    </w:pPr>
    <w:tblPr>
      <w:tblStyleRowBandSize w:val="1"/>
      <w:tblStyleColBandSize w:val="1"/>
      <w:tblBorders>
        <w:top w:val="single" w:sz="4" w:space="0" w:color="FCE7EE" w:themeColor="accent3" w:themeTint="66"/>
        <w:left w:val="single" w:sz="4" w:space="0" w:color="FCE7EE" w:themeColor="accent3" w:themeTint="66"/>
        <w:bottom w:val="single" w:sz="4" w:space="0" w:color="FCE7EE" w:themeColor="accent3" w:themeTint="66"/>
        <w:right w:val="single" w:sz="4" w:space="0" w:color="FCE7EE" w:themeColor="accent3" w:themeTint="66"/>
        <w:insideH w:val="single" w:sz="4" w:space="0" w:color="FCE7EE" w:themeColor="accent3" w:themeTint="66"/>
        <w:insideV w:val="single" w:sz="4" w:space="0" w:color="FCE7EE" w:themeColor="accent3" w:themeTint="66"/>
      </w:tblBorders>
    </w:tblPr>
    <w:tblStylePr w:type="firstRow">
      <w:rPr>
        <w:b/>
        <w:bCs/>
      </w:rPr>
      <w:tblPr/>
      <w:tcPr>
        <w:tcBorders>
          <w:bottom w:val="single" w:sz="12" w:space="0" w:color="FADBE6" w:themeColor="accent3" w:themeTint="99"/>
        </w:tcBorders>
      </w:tcPr>
    </w:tblStylePr>
    <w:tblStylePr w:type="lastRow">
      <w:rPr>
        <w:b/>
        <w:bCs/>
      </w:rPr>
      <w:tblPr/>
      <w:tcPr>
        <w:tcBorders>
          <w:top w:val="double" w:sz="2" w:space="0" w:color="FADBE6" w:themeColor="accent3" w:themeTint="99"/>
        </w:tcBorders>
      </w:tcPr>
    </w:tblStylePr>
    <w:tblStylePr w:type="firstCol">
      <w:rPr>
        <w:b/>
        <w:bCs/>
      </w:rPr>
    </w:tblStylePr>
    <w:tblStylePr w:type="lastCol">
      <w:rPr>
        <w:b/>
        <w:bCs/>
      </w:rPr>
    </w:tblStylePr>
  </w:style>
  <w:style w:type="table" w:customStyle="1" w:styleId="1-41">
    <w:name w:val="グリッド (表) 1 淡色 - アクセント 41"/>
    <w:basedOn w:val="a4"/>
    <w:uiPriority w:val="46"/>
    <w:rsid w:val="004843A5"/>
    <w:pPr>
      <w:spacing w:after="0" w:line="240" w:lineRule="auto"/>
    </w:pPr>
    <w:tblPr>
      <w:tblStyleRowBandSize w:val="1"/>
      <w:tblStyleColBandSize w:val="1"/>
      <w:tblBorders>
        <w:top w:val="single" w:sz="4" w:space="0" w:color="FDF69F" w:themeColor="accent4" w:themeTint="66"/>
        <w:left w:val="single" w:sz="4" w:space="0" w:color="FDF69F" w:themeColor="accent4" w:themeTint="66"/>
        <w:bottom w:val="single" w:sz="4" w:space="0" w:color="FDF69F" w:themeColor="accent4" w:themeTint="66"/>
        <w:right w:val="single" w:sz="4" w:space="0" w:color="FDF69F" w:themeColor="accent4" w:themeTint="66"/>
        <w:insideH w:val="single" w:sz="4" w:space="0" w:color="FDF69F" w:themeColor="accent4" w:themeTint="66"/>
        <w:insideV w:val="single" w:sz="4" w:space="0" w:color="FDF69F" w:themeColor="accent4" w:themeTint="66"/>
      </w:tblBorders>
    </w:tblPr>
    <w:tblStylePr w:type="firstRow">
      <w:rPr>
        <w:b/>
        <w:bCs/>
      </w:rPr>
      <w:tblPr/>
      <w:tcPr>
        <w:tcBorders>
          <w:bottom w:val="single" w:sz="12" w:space="0" w:color="FDF26F" w:themeColor="accent4" w:themeTint="99"/>
        </w:tcBorders>
      </w:tcPr>
    </w:tblStylePr>
    <w:tblStylePr w:type="lastRow">
      <w:rPr>
        <w:b/>
        <w:bCs/>
      </w:rPr>
      <w:tblPr/>
      <w:tcPr>
        <w:tcBorders>
          <w:top w:val="double" w:sz="2" w:space="0" w:color="FDF26F" w:themeColor="accent4" w:themeTint="99"/>
        </w:tcBorders>
      </w:tcPr>
    </w:tblStylePr>
    <w:tblStylePr w:type="firstCol">
      <w:rPr>
        <w:b/>
        <w:bCs/>
      </w:rPr>
    </w:tblStylePr>
    <w:tblStylePr w:type="lastCol">
      <w:rPr>
        <w:b/>
        <w:bCs/>
      </w:rPr>
    </w:tblStylePr>
  </w:style>
  <w:style w:type="table" w:customStyle="1" w:styleId="1-51">
    <w:name w:val="グリッド (表) 1 淡色 - アクセント 51"/>
    <w:basedOn w:val="a4"/>
    <w:uiPriority w:val="46"/>
    <w:rsid w:val="004843A5"/>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1-61">
    <w:name w:val="グリッド (表) 1 淡色 - アクセント 61"/>
    <w:basedOn w:val="a4"/>
    <w:uiPriority w:val="46"/>
    <w:rsid w:val="004843A5"/>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customStyle="1" w:styleId="210">
    <w:name w:val="グリッド (表) 21"/>
    <w:basedOn w:val="a4"/>
    <w:uiPriority w:val="47"/>
    <w:rsid w:val="004843A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グリッド (表) 2 - アクセント 11"/>
    <w:basedOn w:val="a4"/>
    <w:uiPriority w:val="47"/>
    <w:rsid w:val="004843A5"/>
    <w:pPr>
      <w:spacing w:after="0" w:line="240" w:lineRule="auto"/>
    </w:pPr>
    <w:tblPr>
      <w:tblStyleRowBandSize w:val="1"/>
      <w:tblStyleColBandSize w:val="1"/>
      <w:tblBorders>
        <w:top w:val="single" w:sz="2" w:space="0" w:color="2E9BCF" w:themeColor="accent1" w:themeTint="99"/>
        <w:bottom w:val="single" w:sz="2" w:space="0" w:color="2E9BCF" w:themeColor="accent1" w:themeTint="99"/>
        <w:insideH w:val="single" w:sz="2" w:space="0" w:color="2E9BCF" w:themeColor="accent1" w:themeTint="99"/>
        <w:insideV w:val="single" w:sz="2" w:space="0" w:color="2E9BCF" w:themeColor="accent1" w:themeTint="99"/>
      </w:tblBorders>
    </w:tblPr>
    <w:tblStylePr w:type="firstRow">
      <w:rPr>
        <w:b/>
        <w:bCs/>
      </w:rPr>
      <w:tblPr/>
      <w:tcPr>
        <w:tcBorders>
          <w:top w:val="nil"/>
          <w:bottom w:val="single" w:sz="12" w:space="0" w:color="2E9BCF" w:themeColor="accent1" w:themeTint="99"/>
          <w:insideH w:val="nil"/>
          <w:insideV w:val="nil"/>
        </w:tcBorders>
        <w:shd w:val="clear" w:color="auto" w:fill="FFFFFF" w:themeFill="background1"/>
      </w:tcPr>
    </w:tblStylePr>
    <w:tblStylePr w:type="lastRow">
      <w:rPr>
        <w:b/>
        <w:bCs/>
      </w:rPr>
      <w:tblPr/>
      <w:tcPr>
        <w:tcBorders>
          <w:top w:val="double" w:sz="2" w:space="0" w:color="2E9B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customStyle="1" w:styleId="2-21">
    <w:name w:val="グリッド (表) 2 - アクセント 21"/>
    <w:basedOn w:val="a4"/>
    <w:uiPriority w:val="47"/>
    <w:rsid w:val="004843A5"/>
    <w:pPr>
      <w:spacing w:after="0" w:line="240" w:lineRule="auto"/>
    </w:pPr>
    <w:tblPr>
      <w:tblStyleRowBandSize w:val="1"/>
      <w:tblStyleColBandSize w:val="1"/>
      <w:tblBorders>
        <w:top w:val="single" w:sz="2" w:space="0" w:color="EFE7F2" w:themeColor="accent2" w:themeTint="99"/>
        <w:bottom w:val="single" w:sz="2" w:space="0" w:color="EFE7F2" w:themeColor="accent2" w:themeTint="99"/>
        <w:insideH w:val="single" w:sz="2" w:space="0" w:color="EFE7F2" w:themeColor="accent2" w:themeTint="99"/>
        <w:insideV w:val="single" w:sz="2" w:space="0" w:color="EFE7F2" w:themeColor="accent2" w:themeTint="99"/>
      </w:tblBorders>
    </w:tblPr>
    <w:tblStylePr w:type="firstRow">
      <w:rPr>
        <w:b/>
        <w:bCs/>
      </w:rPr>
      <w:tblPr/>
      <w:tcPr>
        <w:tcBorders>
          <w:top w:val="nil"/>
          <w:bottom w:val="single" w:sz="12" w:space="0" w:color="EFE7F2" w:themeColor="accent2" w:themeTint="99"/>
          <w:insideH w:val="nil"/>
          <w:insideV w:val="nil"/>
        </w:tcBorders>
        <w:shd w:val="clear" w:color="auto" w:fill="FFFFFF" w:themeFill="background1"/>
      </w:tcPr>
    </w:tblStylePr>
    <w:tblStylePr w:type="lastRow">
      <w:rPr>
        <w:b/>
        <w:bCs/>
      </w:rPr>
      <w:tblPr/>
      <w:tcPr>
        <w:tcBorders>
          <w:top w:val="double" w:sz="2" w:space="0" w:color="EFE7F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customStyle="1" w:styleId="2-31">
    <w:name w:val="グリッド (表) 2 - アクセント 31"/>
    <w:basedOn w:val="a4"/>
    <w:uiPriority w:val="47"/>
    <w:rsid w:val="004843A5"/>
    <w:pPr>
      <w:spacing w:after="0" w:line="240" w:lineRule="auto"/>
    </w:pPr>
    <w:tblPr>
      <w:tblStyleRowBandSize w:val="1"/>
      <w:tblStyleColBandSize w:val="1"/>
      <w:tblBorders>
        <w:top w:val="single" w:sz="2" w:space="0" w:color="FADBE6" w:themeColor="accent3" w:themeTint="99"/>
        <w:bottom w:val="single" w:sz="2" w:space="0" w:color="FADBE6" w:themeColor="accent3" w:themeTint="99"/>
        <w:insideH w:val="single" w:sz="2" w:space="0" w:color="FADBE6" w:themeColor="accent3" w:themeTint="99"/>
        <w:insideV w:val="single" w:sz="2" w:space="0" w:color="FADBE6" w:themeColor="accent3" w:themeTint="99"/>
      </w:tblBorders>
    </w:tblPr>
    <w:tblStylePr w:type="firstRow">
      <w:rPr>
        <w:b/>
        <w:bCs/>
      </w:rPr>
      <w:tblPr/>
      <w:tcPr>
        <w:tcBorders>
          <w:top w:val="nil"/>
          <w:bottom w:val="single" w:sz="12" w:space="0" w:color="FADBE6" w:themeColor="accent3" w:themeTint="99"/>
          <w:insideH w:val="nil"/>
          <w:insideV w:val="nil"/>
        </w:tcBorders>
        <w:shd w:val="clear" w:color="auto" w:fill="FFFFFF" w:themeFill="background1"/>
      </w:tcPr>
    </w:tblStylePr>
    <w:tblStylePr w:type="lastRow">
      <w:rPr>
        <w:b/>
        <w:bCs/>
      </w:rPr>
      <w:tblPr/>
      <w:tcPr>
        <w:tcBorders>
          <w:top w:val="double" w:sz="2" w:space="0" w:color="FADB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customStyle="1" w:styleId="2-41">
    <w:name w:val="グリッド (表) 2 - アクセント 41"/>
    <w:basedOn w:val="a4"/>
    <w:uiPriority w:val="47"/>
    <w:rsid w:val="004843A5"/>
    <w:pPr>
      <w:spacing w:after="0" w:line="240" w:lineRule="auto"/>
    </w:pPr>
    <w:tblPr>
      <w:tblStyleRowBandSize w:val="1"/>
      <w:tblStyleColBandSize w:val="1"/>
      <w:tblBorders>
        <w:top w:val="single" w:sz="2" w:space="0" w:color="FDF26F" w:themeColor="accent4" w:themeTint="99"/>
        <w:bottom w:val="single" w:sz="2" w:space="0" w:color="FDF26F" w:themeColor="accent4" w:themeTint="99"/>
        <w:insideH w:val="single" w:sz="2" w:space="0" w:color="FDF26F" w:themeColor="accent4" w:themeTint="99"/>
        <w:insideV w:val="single" w:sz="2" w:space="0" w:color="FDF26F" w:themeColor="accent4" w:themeTint="99"/>
      </w:tblBorders>
    </w:tblPr>
    <w:tblStylePr w:type="firstRow">
      <w:rPr>
        <w:b/>
        <w:bCs/>
      </w:rPr>
      <w:tblPr/>
      <w:tcPr>
        <w:tcBorders>
          <w:top w:val="nil"/>
          <w:bottom w:val="single" w:sz="12" w:space="0" w:color="FDF26F" w:themeColor="accent4" w:themeTint="99"/>
          <w:insideH w:val="nil"/>
          <w:insideV w:val="nil"/>
        </w:tcBorders>
        <w:shd w:val="clear" w:color="auto" w:fill="FFFFFF" w:themeFill="background1"/>
      </w:tcPr>
    </w:tblStylePr>
    <w:tblStylePr w:type="lastRow">
      <w:rPr>
        <w:b/>
        <w:bCs/>
      </w:rPr>
      <w:tblPr/>
      <w:tcPr>
        <w:tcBorders>
          <w:top w:val="double" w:sz="2" w:space="0" w:color="FDF26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customStyle="1" w:styleId="2-51">
    <w:name w:val="グリッド (表) 2 - アクセント 51"/>
    <w:basedOn w:val="a4"/>
    <w:uiPriority w:val="47"/>
    <w:rsid w:val="004843A5"/>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2-61">
    <w:name w:val="グリッド (表) 2 - アクセント 61"/>
    <w:basedOn w:val="a4"/>
    <w:uiPriority w:val="47"/>
    <w:rsid w:val="004843A5"/>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310">
    <w:name w:val="グリッド (表) 31"/>
    <w:basedOn w:val="a4"/>
    <w:uiPriority w:val="48"/>
    <w:rsid w:val="004843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basedOn w:val="a4"/>
    <w:uiPriority w:val="48"/>
    <w:rsid w:val="004843A5"/>
    <w:pPr>
      <w:spacing w:after="0" w:line="240" w:lineRule="auto"/>
    </w:p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insideV w:val="single" w:sz="4" w:space="0" w:color="2E9B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DEF" w:themeFill="accent1" w:themeFillTint="33"/>
      </w:tcPr>
    </w:tblStylePr>
    <w:tblStylePr w:type="band1Horz">
      <w:tblPr/>
      <w:tcPr>
        <w:shd w:val="clear" w:color="auto" w:fill="B8DDEF" w:themeFill="accent1" w:themeFillTint="33"/>
      </w:tcPr>
    </w:tblStylePr>
    <w:tblStylePr w:type="neCell">
      <w:tblPr/>
      <w:tcPr>
        <w:tcBorders>
          <w:bottom w:val="single" w:sz="4" w:space="0" w:color="2E9BCF" w:themeColor="accent1" w:themeTint="99"/>
        </w:tcBorders>
      </w:tcPr>
    </w:tblStylePr>
    <w:tblStylePr w:type="nwCell">
      <w:tblPr/>
      <w:tcPr>
        <w:tcBorders>
          <w:bottom w:val="single" w:sz="4" w:space="0" w:color="2E9BCF" w:themeColor="accent1" w:themeTint="99"/>
        </w:tcBorders>
      </w:tcPr>
    </w:tblStylePr>
    <w:tblStylePr w:type="seCell">
      <w:tblPr/>
      <w:tcPr>
        <w:tcBorders>
          <w:top w:val="single" w:sz="4" w:space="0" w:color="2E9BCF" w:themeColor="accent1" w:themeTint="99"/>
        </w:tcBorders>
      </w:tcPr>
    </w:tblStylePr>
    <w:tblStylePr w:type="swCell">
      <w:tblPr/>
      <w:tcPr>
        <w:tcBorders>
          <w:top w:val="single" w:sz="4" w:space="0" w:color="2E9BCF" w:themeColor="accent1" w:themeTint="99"/>
        </w:tcBorders>
      </w:tcPr>
    </w:tblStylePr>
  </w:style>
  <w:style w:type="table" w:customStyle="1" w:styleId="3-21">
    <w:name w:val="グリッド (表) 3 - アクセント 21"/>
    <w:basedOn w:val="a4"/>
    <w:uiPriority w:val="48"/>
    <w:rsid w:val="004843A5"/>
    <w:pPr>
      <w:spacing w:after="0" w:line="240" w:lineRule="auto"/>
    </w:p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insideV w:val="single" w:sz="4" w:space="0" w:color="EFE7F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7FA" w:themeFill="accent2" w:themeFillTint="33"/>
      </w:tcPr>
    </w:tblStylePr>
    <w:tblStylePr w:type="band1Horz">
      <w:tblPr/>
      <w:tcPr>
        <w:shd w:val="clear" w:color="auto" w:fill="F9F7FA" w:themeFill="accent2" w:themeFillTint="33"/>
      </w:tcPr>
    </w:tblStylePr>
    <w:tblStylePr w:type="neCell">
      <w:tblPr/>
      <w:tcPr>
        <w:tcBorders>
          <w:bottom w:val="single" w:sz="4" w:space="0" w:color="EFE7F2" w:themeColor="accent2" w:themeTint="99"/>
        </w:tcBorders>
      </w:tcPr>
    </w:tblStylePr>
    <w:tblStylePr w:type="nwCell">
      <w:tblPr/>
      <w:tcPr>
        <w:tcBorders>
          <w:bottom w:val="single" w:sz="4" w:space="0" w:color="EFE7F2" w:themeColor="accent2" w:themeTint="99"/>
        </w:tcBorders>
      </w:tcPr>
    </w:tblStylePr>
    <w:tblStylePr w:type="seCell">
      <w:tblPr/>
      <w:tcPr>
        <w:tcBorders>
          <w:top w:val="single" w:sz="4" w:space="0" w:color="EFE7F2" w:themeColor="accent2" w:themeTint="99"/>
        </w:tcBorders>
      </w:tcPr>
    </w:tblStylePr>
    <w:tblStylePr w:type="swCell">
      <w:tblPr/>
      <w:tcPr>
        <w:tcBorders>
          <w:top w:val="single" w:sz="4" w:space="0" w:color="EFE7F2" w:themeColor="accent2" w:themeTint="99"/>
        </w:tcBorders>
      </w:tcPr>
    </w:tblStylePr>
  </w:style>
  <w:style w:type="table" w:customStyle="1" w:styleId="3-31">
    <w:name w:val="グリッド (表) 3 - アクセント 31"/>
    <w:basedOn w:val="a4"/>
    <w:uiPriority w:val="48"/>
    <w:rsid w:val="004843A5"/>
    <w:pPr>
      <w:spacing w:after="0" w:line="240" w:lineRule="auto"/>
    </w:p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insideV w:val="single" w:sz="4" w:space="0" w:color="FADB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F6" w:themeFill="accent3" w:themeFillTint="33"/>
      </w:tcPr>
    </w:tblStylePr>
    <w:tblStylePr w:type="band1Horz">
      <w:tblPr/>
      <w:tcPr>
        <w:shd w:val="clear" w:color="auto" w:fill="FDF3F6" w:themeFill="accent3" w:themeFillTint="33"/>
      </w:tcPr>
    </w:tblStylePr>
    <w:tblStylePr w:type="neCell">
      <w:tblPr/>
      <w:tcPr>
        <w:tcBorders>
          <w:bottom w:val="single" w:sz="4" w:space="0" w:color="FADBE6" w:themeColor="accent3" w:themeTint="99"/>
        </w:tcBorders>
      </w:tcPr>
    </w:tblStylePr>
    <w:tblStylePr w:type="nwCell">
      <w:tblPr/>
      <w:tcPr>
        <w:tcBorders>
          <w:bottom w:val="single" w:sz="4" w:space="0" w:color="FADBE6" w:themeColor="accent3" w:themeTint="99"/>
        </w:tcBorders>
      </w:tcPr>
    </w:tblStylePr>
    <w:tblStylePr w:type="seCell">
      <w:tblPr/>
      <w:tcPr>
        <w:tcBorders>
          <w:top w:val="single" w:sz="4" w:space="0" w:color="FADBE6" w:themeColor="accent3" w:themeTint="99"/>
        </w:tcBorders>
      </w:tcPr>
    </w:tblStylePr>
    <w:tblStylePr w:type="swCell">
      <w:tblPr/>
      <w:tcPr>
        <w:tcBorders>
          <w:top w:val="single" w:sz="4" w:space="0" w:color="FADBE6" w:themeColor="accent3" w:themeTint="99"/>
        </w:tcBorders>
      </w:tcPr>
    </w:tblStylePr>
  </w:style>
  <w:style w:type="table" w:customStyle="1" w:styleId="3-41">
    <w:name w:val="グリッド (表) 3 - アクセント 41"/>
    <w:basedOn w:val="a4"/>
    <w:uiPriority w:val="48"/>
    <w:rsid w:val="004843A5"/>
    <w:pPr>
      <w:spacing w:after="0" w:line="240" w:lineRule="auto"/>
    </w:p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insideV w:val="single" w:sz="4" w:space="0" w:color="FDF26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CE" w:themeFill="accent4" w:themeFillTint="33"/>
      </w:tcPr>
    </w:tblStylePr>
    <w:tblStylePr w:type="band1Horz">
      <w:tblPr/>
      <w:tcPr>
        <w:shd w:val="clear" w:color="auto" w:fill="FEFACE" w:themeFill="accent4" w:themeFillTint="33"/>
      </w:tcPr>
    </w:tblStylePr>
    <w:tblStylePr w:type="neCell">
      <w:tblPr/>
      <w:tcPr>
        <w:tcBorders>
          <w:bottom w:val="single" w:sz="4" w:space="0" w:color="FDF26F" w:themeColor="accent4" w:themeTint="99"/>
        </w:tcBorders>
      </w:tcPr>
    </w:tblStylePr>
    <w:tblStylePr w:type="nwCell">
      <w:tblPr/>
      <w:tcPr>
        <w:tcBorders>
          <w:bottom w:val="single" w:sz="4" w:space="0" w:color="FDF26F" w:themeColor="accent4" w:themeTint="99"/>
        </w:tcBorders>
      </w:tcPr>
    </w:tblStylePr>
    <w:tblStylePr w:type="seCell">
      <w:tblPr/>
      <w:tcPr>
        <w:tcBorders>
          <w:top w:val="single" w:sz="4" w:space="0" w:color="FDF26F" w:themeColor="accent4" w:themeTint="99"/>
        </w:tcBorders>
      </w:tcPr>
    </w:tblStylePr>
    <w:tblStylePr w:type="swCell">
      <w:tblPr/>
      <w:tcPr>
        <w:tcBorders>
          <w:top w:val="single" w:sz="4" w:space="0" w:color="FDF26F" w:themeColor="accent4" w:themeTint="99"/>
        </w:tcBorders>
      </w:tcPr>
    </w:tblStylePr>
  </w:style>
  <w:style w:type="table" w:customStyle="1" w:styleId="3-51">
    <w:name w:val="グリッド (表) 3 - アクセント 51"/>
    <w:basedOn w:val="a4"/>
    <w:uiPriority w:val="48"/>
    <w:rsid w:val="004843A5"/>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3-61">
    <w:name w:val="グリッド (表) 3 - アクセント 61"/>
    <w:basedOn w:val="a4"/>
    <w:uiPriority w:val="48"/>
    <w:rsid w:val="004843A5"/>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customStyle="1" w:styleId="410">
    <w:name w:val="グリッド (表) 41"/>
    <w:basedOn w:val="a4"/>
    <w:uiPriority w:val="49"/>
    <w:rsid w:val="004843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グリッド (表) 4 - アクセント 11"/>
    <w:basedOn w:val="a4"/>
    <w:uiPriority w:val="49"/>
    <w:rsid w:val="004843A5"/>
    <w:pPr>
      <w:spacing w:after="0" w:line="240" w:lineRule="auto"/>
    </w:p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insideV w:val="single" w:sz="4" w:space="0" w:color="2E9BCF" w:themeColor="accent1" w:themeTint="99"/>
      </w:tblBorders>
    </w:tblPr>
    <w:tblStylePr w:type="firstRow">
      <w:rPr>
        <w:b/>
        <w:bCs/>
        <w:color w:val="FFFFFF" w:themeColor="background1"/>
      </w:rPr>
      <w:tblPr/>
      <w:tcPr>
        <w:tcBorders>
          <w:top w:val="single" w:sz="4" w:space="0" w:color="0F3344" w:themeColor="accent1"/>
          <w:left w:val="single" w:sz="4" w:space="0" w:color="0F3344" w:themeColor="accent1"/>
          <w:bottom w:val="single" w:sz="4" w:space="0" w:color="0F3344" w:themeColor="accent1"/>
          <w:right w:val="single" w:sz="4" w:space="0" w:color="0F3344" w:themeColor="accent1"/>
          <w:insideH w:val="nil"/>
          <w:insideV w:val="nil"/>
        </w:tcBorders>
        <w:shd w:val="clear" w:color="auto" w:fill="0F3344" w:themeFill="accent1"/>
      </w:tcPr>
    </w:tblStylePr>
    <w:tblStylePr w:type="lastRow">
      <w:rPr>
        <w:b/>
        <w:bCs/>
      </w:rPr>
      <w:tblPr/>
      <w:tcPr>
        <w:tcBorders>
          <w:top w:val="double" w:sz="4" w:space="0" w:color="0F3344" w:themeColor="accent1"/>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customStyle="1" w:styleId="4-21">
    <w:name w:val="グリッド (表) 4 - アクセント 21"/>
    <w:basedOn w:val="a4"/>
    <w:uiPriority w:val="49"/>
    <w:rsid w:val="004843A5"/>
    <w:pPr>
      <w:spacing w:after="0" w:line="240" w:lineRule="auto"/>
    </w:p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insideV w:val="single" w:sz="4" w:space="0" w:color="EFE7F2" w:themeColor="accent2" w:themeTint="99"/>
      </w:tblBorders>
    </w:tblPr>
    <w:tblStylePr w:type="firstRow">
      <w:rPr>
        <w:b/>
        <w:bCs/>
        <w:color w:val="FFFFFF" w:themeColor="background1"/>
      </w:rPr>
      <w:tblPr/>
      <w:tcPr>
        <w:tcBorders>
          <w:top w:val="single" w:sz="4" w:space="0" w:color="E5D8EA" w:themeColor="accent2"/>
          <w:left w:val="single" w:sz="4" w:space="0" w:color="E5D8EA" w:themeColor="accent2"/>
          <w:bottom w:val="single" w:sz="4" w:space="0" w:color="E5D8EA" w:themeColor="accent2"/>
          <w:right w:val="single" w:sz="4" w:space="0" w:color="E5D8EA" w:themeColor="accent2"/>
          <w:insideH w:val="nil"/>
          <w:insideV w:val="nil"/>
        </w:tcBorders>
        <w:shd w:val="clear" w:color="auto" w:fill="E5D8EA" w:themeFill="accent2"/>
      </w:tcPr>
    </w:tblStylePr>
    <w:tblStylePr w:type="lastRow">
      <w:rPr>
        <w:b/>
        <w:bCs/>
      </w:rPr>
      <w:tblPr/>
      <w:tcPr>
        <w:tcBorders>
          <w:top w:val="double" w:sz="4" w:space="0" w:color="E5D8EA" w:themeColor="accent2"/>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customStyle="1" w:styleId="4-31">
    <w:name w:val="グリッド (表) 4 - アクセント 31"/>
    <w:basedOn w:val="a4"/>
    <w:uiPriority w:val="49"/>
    <w:rsid w:val="004843A5"/>
    <w:pPr>
      <w:spacing w:after="0" w:line="240" w:lineRule="auto"/>
    </w:p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insideV w:val="single" w:sz="4" w:space="0" w:color="FADBE6" w:themeColor="accent3" w:themeTint="99"/>
      </w:tblBorders>
    </w:tblPr>
    <w:tblStylePr w:type="firstRow">
      <w:rPr>
        <w:b/>
        <w:bCs/>
        <w:color w:val="FFFFFF" w:themeColor="background1"/>
      </w:rPr>
      <w:tblPr/>
      <w:tcPr>
        <w:tcBorders>
          <w:top w:val="single" w:sz="4" w:space="0" w:color="F8C4D7" w:themeColor="accent3"/>
          <w:left w:val="single" w:sz="4" w:space="0" w:color="F8C4D7" w:themeColor="accent3"/>
          <w:bottom w:val="single" w:sz="4" w:space="0" w:color="F8C4D7" w:themeColor="accent3"/>
          <w:right w:val="single" w:sz="4" w:space="0" w:color="F8C4D7" w:themeColor="accent3"/>
          <w:insideH w:val="nil"/>
          <w:insideV w:val="nil"/>
        </w:tcBorders>
        <w:shd w:val="clear" w:color="auto" w:fill="F8C4D7" w:themeFill="accent3"/>
      </w:tcPr>
    </w:tblStylePr>
    <w:tblStylePr w:type="lastRow">
      <w:rPr>
        <w:b/>
        <w:bCs/>
      </w:rPr>
      <w:tblPr/>
      <w:tcPr>
        <w:tcBorders>
          <w:top w:val="double" w:sz="4" w:space="0" w:color="F8C4D7" w:themeColor="accent3"/>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customStyle="1" w:styleId="4-41">
    <w:name w:val="グリッド (表) 4 - アクセント 41"/>
    <w:basedOn w:val="a4"/>
    <w:uiPriority w:val="49"/>
    <w:rsid w:val="004843A5"/>
    <w:pPr>
      <w:spacing w:after="0" w:line="240" w:lineRule="auto"/>
    </w:p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insideV w:val="single" w:sz="4" w:space="0" w:color="FDF26F" w:themeColor="accent4" w:themeTint="99"/>
      </w:tblBorders>
    </w:tblPr>
    <w:tblStylePr w:type="firstRow">
      <w:rPr>
        <w:b/>
        <w:bCs/>
        <w:color w:val="FFFFFF" w:themeColor="background1"/>
      </w:rPr>
      <w:tblPr/>
      <w:tcPr>
        <w:tcBorders>
          <w:top w:val="single" w:sz="4" w:space="0" w:color="FCEA10" w:themeColor="accent4"/>
          <w:left w:val="single" w:sz="4" w:space="0" w:color="FCEA10" w:themeColor="accent4"/>
          <w:bottom w:val="single" w:sz="4" w:space="0" w:color="FCEA10" w:themeColor="accent4"/>
          <w:right w:val="single" w:sz="4" w:space="0" w:color="FCEA10" w:themeColor="accent4"/>
          <w:insideH w:val="nil"/>
          <w:insideV w:val="nil"/>
        </w:tcBorders>
        <w:shd w:val="clear" w:color="auto" w:fill="FCEA10" w:themeFill="accent4"/>
      </w:tcPr>
    </w:tblStylePr>
    <w:tblStylePr w:type="lastRow">
      <w:rPr>
        <w:b/>
        <w:bCs/>
      </w:rPr>
      <w:tblPr/>
      <w:tcPr>
        <w:tcBorders>
          <w:top w:val="double" w:sz="4" w:space="0" w:color="FCEA10" w:themeColor="accent4"/>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customStyle="1" w:styleId="4-51">
    <w:name w:val="グリッド (表) 4 - アクセント 51"/>
    <w:basedOn w:val="a4"/>
    <w:uiPriority w:val="49"/>
    <w:rsid w:val="004843A5"/>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4-61">
    <w:name w:val="グリッド (表) 4 - アクセント 61"/>
    <w:basedOn w:val="a4"/>
    <w:uiPriority w:val="49"/>
    <w:rsid w:val="004843A5"/>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510">
    <w:name w:val="グリッド (表) 5 濃色1"/>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グリッド (表) 5 濃色 - アクセント 11"/>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DD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334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334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334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3344" w:themeFill="accent1"/>
      </w:tcPr>
    </w:tblStylePr>
    <w:tblStylePr w:type="band1Vert">
      <w:tblPr/>
      <w:tcPr>
        <w:shd w:val="clear" w:color="auto" w:fill="72BDE0" w:themeFill="accent1" w:themeFillTint="66"/>
      </w:tcPr>
    </w:tblStylePr>
    <w:tblStylePr w:type="band1Horz">
      <w:tblPr/>
      <w:tcPr>
        <w:shd w:val="clear" w:color="auto" w:fill="72BDE0" w:themeFill="accent1" w:themeFillTint="66"/>
      </w:tcPr>
    </w:tblStylePr>
  </w:style>
  <w:style w:type="table" w:customStyle="1" w:styleId="5-21">
    <w:name w:val="グリッド (表) 5 濃色 - アクセント 21"/>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7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D8E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D8E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D8E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D8EA" w:themeFill="accent2"/>
      </w:tcPr>
    </w:tblStylePr>
    <w:tblStylePr w:type="band1Vert">
      <w:tblPr/>
      <w:tcPr>
        <w:shd w:val="clear" w:color="auto" w:fill="F4EFF6" w:themeFill="accent2" w:themeFillTint="66"/>
      </w:tcPr>
    </w:tblStylePr>
    <w:tblStylePr w:type="band1Horz">
      <w:tblPr/>
      <w:tcPr>
        <w:shd w:val="clear" w:color="auto" w:fill="F4EFF6" w:themeFill="accent2" w:themeFillTint="66"/>
      </w:tcPr>
    </w:tblStylePr>
  </w:style>
  <w:style w:type="table" w:customStyle="1" w:styleId="5-31">
    <w:name w:val="グリッド (表) 5 濃色 - アクセント 31"/>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3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C4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C4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C4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C4D7" w:themeFill="accent3"/>
      </w:tcPr>
    </w:tblStylePr>
    <w:tblStylePr w:type="band1Vert">
      <w:tblPr/>
      <w:tcPr>
        <w:shd w:val="clear" w:color="auto" w:fill="FCE7EE" w:themeFill="accent3" w:themeFillTint="66"/>
      </w:tcPr>
    </w:tblStylePr>
    <w:tblStylePr w:type="band1Horz">
      <w:tblPr/>
      <w:tcPr>
        <w:shd w:val="clear" w:color="auto" w:fill="FCE7EE" w:themeFill="accent3" w:themeFillTint="66"/>
      </w:tcPr>
    </w:tblStylePr>
  </w:style>
  <w:style w:type="table" w:customStyle="1" w:styleId="5-41">
    <w:name w:val="グリッド (表) 5 濃色 - アクセント 41"/>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AC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EA1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EA1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EA1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EA10" w:themeFill="accent4"/>
      </w:tcPr>
    </w:tblStylePr>
    <w:tblStylePr w:type="band1Vert">
      <w:tblPr/>
      <w:tcPr>
        <w:shd w:val="clear" w:color="auto" w:fill="FDF69F" w:themeFill="accent4" w:themeFillTint="66"/>
      </w:tcPr>
    </w:tblStylePr>
    <w:tblStylePr w:type="band1Horz">
      <w:tblPr/>
      <w:tcPr>
        <w:shd w:val="clear" w:color="auto" w:fill="FDF69F" w:themeFill="accent4" w:themeFillTint="66"/>
      </w:tcPr>
    </w:tblStylePr>
  </w:style>
  <w:style w:type="table" w:customStyle="1" w:styleId="5-51">
    <w:name w:val="グリッド (表) 5 濃色 - アクセント 51"/>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5-61">
    <w:name w:val="グリッド (表) 5 濃色 - アクセント 61"/>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customStyle="1" w:styleId="61">
    <w:name w:val="グリッド (表) 6 カラフル1"/>
    <w:basedOn w:val="a4"/>
    <w:uiPriority w:val="51"/>
    <w:rsid w:val="004843A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グリッド (表) 6 カラフル - アクセント 11"/>
    <w:basedOn w:val="a4"/>
    <w:uiPriority w:val="51"/>
    <w:rsid w:val="004843A5"/>
    <w:pPr>
      <w:spacing w:after="0" w:line="240" w:lineRule="auto"/>
    </w:pPr>
    <w:rPr>
      <w:color w:val="0B2632" w:themeColor="accent1" w:themeShade="BF"/>
    </w:r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insideV w:val="single" w:sz="4" w:space="0" w:color="2E9BCF" w:themeColor="accent1" w:themeTint="99"/>
      </w:tblBorders>
    </w:tblPr>
    <w:tblStylePr w:type="firstRow">
      <w:rPr>
        <w:b/>
        <w:bCs/>
      </w:rPr>
      <w:tblPr/>
      <w:tcPr>
        <w:tcBorders>
          <w:bottom w:val="single" w:sz="12" w:space="0" w:color="2E9BCF" w:themeColor="accent1" w:themeTint="99"/>
        </w:tcBorders>
      </w:tcPr>
    </w:tblStylePr>
    <w:tblStylePr w:type="lastRow">
      <w:rPr>
        <w:b/>
        <w:bCs/>
      </w:rPr>
      <w:tblPr/>
      <w:tcPr>
        <w:tcBorders>
          <w:top w:val="double" w:sz="4" w:space="0" w:color="2E9BCF" w:themeColor="accent1" w:themeTint="99"/>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customStyle="1" w:styleId="6-21">
    <w:name w:val="グリッド (表) 6 カラフル - アクセント 21"/>
    <w:basedOn w:val="a4"/>
    <w:uiPriority w:val="51"/>
    <w:rsid w:val="004843A5"/>
    <w:pPr>
      <w:spacing w:after="0" w:line="240" w:lineRule="auto"/>
    </w:pPr>
    <w:rPr>
      <w:color w:val="B48EC2" w:themeColor="accent2" w:themeShade="BF"/>
    </w:r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insideV w:val="single" w:sz="4" w:space="0" w:color="EFE7F2" w:themeColor="accent2" w:themeTint="99"/>
      </w:tblBorders>
    </w:tblPr>
    <w:tblStylePr w:type="firstRow">
      <w:rPr>
        <w:b/>
        <w:bCs/>
      </w:rPr>
      <w:tblPr/>
      <w:tcPr>
        <w:tcBorders>
          <w:bottom w:val="single" w:sz="12" w:space="0" w:color="EFE7F2" w:themeColor="accent2" w:themeTint="99"/>
        </w:tcBorders>
      </w:tcPr>
    </w:tblStylePr>
    <w:tblStylePr w:type="lastRow">
      <w:rPr>
        <w:b/>
        <w:bCs/>
      </w:rPr>
      <w:tblPr/>
      <w:tcPr>
        <w:tcBorders>
          <w:top w:val="double" w:sz="4" w:space="0" w:color="EFE7F2" w:themeColor="accent2" w:themeTint="99"/>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customStyle="1" w:styleId="6-31">
    <w:name w:val="グリッド (表) 6 カラフル - アクセント 31"/>
    <w:basedOn w:val="a4"/>
    <w:uiPriority w:val="51"/>
    <w:rsid w:val="004843A5"/>
    <w:pPr>
      <w:spacing w:after="0" w:line="240" w:lineRule="auto"/>
    </w:pPr>
    <w:rPr>
      <w:color w:val="EC6093" w:themeColor="accent3" w:themeShade="BF"/>
    </w:r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insideV w:val="single" w:sz="4" w:space="0" w:color="FADBE6" w:themeColor="accent3" w:themeTint="99"/>
      </w:tblBorders>
    </w:tblPr>
    <w:tblStylePr w:type="firstRow">
      <w:rPr>
        <w:b/>
        <w:bCs/>
      </w:rPr>
      <w:tblPr/>
      <w:tcPr>
        <w:tcBorders>
          <w:bottom w:val="single" w:sz="12" w:space="0" w:color="FADBE6" w:themeColor="accent3" w:themeTint="99"/>
        </w:tcBorders>
      </w:tcPr>
    </w:tblStylePr>
    <w:tblStylePr w:type="lastRow">
      <w:rPr>
        <w:b/>
        <w:bCs/>
      </w:rPr>
      <w:tblPr/>
      <w:tcPr>
        <w:tcBorders>
          <w:top w:val="double" w:sz="4" w:space="0" w:color="FADBE6" w:themeColor="accent3" w:themeTint="99"/>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customStyle="1" w:styleId="6-41">
    <w:name w:val="グリッド (表) 6 カラフル - アクセント 41"/>
    <w:basedOn w:val="a4"/>
    <w:uiPriority w:val="51"/>
    <w:rsid w:val="004843A5"/>
    <w:pPr>
      <w:spacing w:after="0" w:line="240" w:lineRule="auto"/>
    </w:pPr>
    <w:rPr>
      <w:color w:val="C6B602" w:themeColor="accent4" w:themeShade="BF"/>
    </w:r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insideV w:val="single" w:sz="4" w:space="0" w:color="FDF26F" w:themeColor="accent4" w:themeTint="99"/>
      </w:tblBorders>
    </w:tblPr>
    <w:tblStylePr w:type="firstRow">
      <w:rPr>
        <w:b/>
        <w:bCs/>
      </w:rPr>
      <w:tblPr/>
      <w:tcPr>
        <w:tcBorders>
          <w:bottom w:val="single" w:sz="12" w:space="0" w:color="FDF26F" w:themeColor="accent4" w:themeTint="99"/>
        </w:tcBorders>
      </w:tcPr>
    </w:tblStylePr>
    <w:tblStylePr w:type="lastRow">
      <w:rPr>
        <w:b/>
        <w:bCs/>
      </w:rPr>
      <w:tblPr/>
      <w:tcPr>
        <w:tcBorders>
          <w:top w:val="double" w:sz="4" w:space="0" w:color="FDF26F" w:themeColor="accent4" w:themeTint="99"/>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customStyle="1" w:styleId="6-51">
    <w:name w:val="グリッド (表) 6 カラフル - アクセント 51"/>
    <w:basedOn w:val="a4"/>
    <w:uiPriority w:val="51"/>
    <w:rsid w:val="004843A5"/>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6-61">
    <w:name w:val="グリッド (表) 6 カラフル - アクセント 61"/>
    <w:basedOn w:val="a4"/>
    <w:uiPriority w:val="51"/>
    <w:rsid w:val="004843A5"/>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71">
    <w:name w:val="グリッド (表) 7 カラフル1"/>
    <w:basedOn w:val="a4"/>
    <w:uiPriority w:val="52"/>
    <w:rsid w:val="004843A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basedOn w:val="a4"/>
    <w:uiPriority w:val="52"/>
    <w:rsid w:val="004843A5"/>
    <w:pPr>
      <w:spacing w:after="0" w:line="240" w:lineRule="auto"/>
    </w:pPr>
    <w:rPr>
      <w:color w:val="0B2632" w:themeColor="accent1" w:themeShade="BF"/>
    </w:r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insideV w:val="single" w:sz="4" w:space="0" w:color="2E9B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DEF" w:themeFill="accent1" w:themeFillTint="33"/>
      </w:tcPr>
    </w:tblStylePr>
    <w:tblStylePr w:type="band1Horz">
      <w:tblPr/>
      <w:tcPr>
        <w:shd w:val="clear" w:color="auto" w:fill="B8DDEF" w:themeFill="accent1" w:themeFillTint="33"/>
      </w:tcPr>
    </w:tblStylePr>
    <w:tblStylePr w:type="neCell">
      <w:tblPr/>
      <w:tcPr>
        <w:tcBorders>
          <w:bottom w:val="single" w:sz="4" w:space="0" w:color="2E9BCF" w:themeColor="accent1" w:themeTint="99"/>
        </w:tcBorders>
      </w:tcPr>
    </w:tblStylePr>
    <w:tblStylePr w:type="nwCell">
      <w:tblPr/>
      <w:tcPr>
        <w:tcBorders>
          <w:bottom w:val="single" w:sz="4" w:space="0" w:color="2E9BCF" w:themeColor="accent1" w:themeTint="99"/>
        </w:tcBorders>
      </w:tcPr>
    </w:tblStylePr>
    <w:tblStylePr w:type="seCell">
      <w:tblPr/>
      <w:tcPr>
        <w:tcBorders>
          <w:top w:val="single" w:sz="4" w:space="0" w:color="2E9BCF" w:themeColor="accent1" w:themeTint="99"/>
        </w:tcBorders>
      </w:tcPr>
    </w:tblStylePr>
    <w:tblStylePr w:type="swCell">
      <w:tblPr/>
      <w:tcPr>
        <w:tcBorders>
          <w:top w:val="single" w:sz="4" w:space="0" w:color="2E9BCF" w:themeColor="accent1" w:themeTint="99"/>
        </w:tcBorders>
      </w:tcPr>
    </w:tblStylePr>
  </w:style>
  <w:style w:type="table" w:customStyle="1" w:styleId="7-21">
    <w:name w:val="グリッド (表) 7 カラフル - アクセント 21"/>
    <w:basedOn w:val="a4"/>
    <w:uiPriority w:val="52"/>
    <w:rsid w:val="004843A5"/>
    <w:pPr>
      <w:spacing w:after="0" w:line="240" w:lineRule="auto"/>
    </w:pPr>
    <w:rPr>
      <w:color w:val="B48EC2" w:themeColor="accent2" w:themeShade="BF"/>
    </w:r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insideV w:val="single" w:sz="4" w:space="0" w:color="EFE7F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7FA" w:themeFill="accent2" w:themeFillTint="33"/>
      </w:tcPr>
    </w:tblStylePr>
    <w:tblStylePr w:type="band1Horz">
      <w:tblPr/>
      <w:tcPr>
        <w:shd w:val="clear" w:color="auto" w:fill="F9F7FA" w:themeFill="accent2" w:themeFillTint="33"/>
      </w:tcPr>
    </w:tblStylePr>
    <w:tblStylePr w:type="neCell">
      <w:tblPr/>
      <w:tcPr>
        <w:tcBorders>
          <w:bottom w:val="single" w:sz="4" w:space="0" w:color="EFE7F2" w:themeColor="accent2" w:themeTint="99"/>
        </w:tcBorders>
      </w:tcPr>
    </w:tblStylePr>
    <w:tblStylePr w:type="nwCell">
      <w:tblPr/>
      <w:tcPr>
        <w:tcBorders>
          <w:bottom w:val="single" w:sz="4" w:space="0" w:color="EFE7F2" w:themeColor="accent2" w:themeTint="99"/>
        </w:tcBorders>
      </w:tcPr>
    </w:tblStylePr>
    <w:tblStylePr w:type="seCell">
      <w:tblPr/>
      <w:tcPr>
        <w:tcBorders>
          <w:top w:val="single" w:sz="4" w:space="0" w:color="EFE7F2" w:themeColor="accent2" w:themeTint="99"/>
        </w:tcBorders>
      </w:tcPr>
    </w:tblStylePr>
    <w:tblStylePr w:type="swCell">
      <w:tblPr/>
      <w:tcPr>
        <w:tcBorders>
          <w:top w:val="single" w:sz="4" w:space="0" w:color="EFE7F2" w:themeColor="accent2" w:themeTint="99"/>
        </w:tcBorders>
      </w:tcPr>
    </w:tblStylePr>
  </w:style>
  <w:style w:type="table" w:customStyle="1" w:styleId="7-31">
    <w:name w:val="グリッド (表) 7 カラフル - アクセント 31"/>
    <w:basedOn w:val="a4"/>
    <w:uiPriority w:val="52"/>
    <w:rsid w:val="004843A5"/>
    <w:pPr>
      <w:spacing w:after="0" w:line="240" w:lineRule="auto"/>
    </w:pPr>
    <w:rPr>
      <w:color w:val="EC6093" w:themeColor="accent3" w:themeShade="BF"/>
    </w:r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insideV w:val="single" w:sz="4" w:space="0" w:color="FADB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F6" w:themeFill="accent3" w:themeFillTint="33"/>
      </w:tcPr>
    </w:tblStylePr>
    <w:tblStylePr w:type="band1Horz">
      <w:tblPr/>
      <w:tcPr>
        <w:shd w:val="clear" w:color="auto" w:fill="FDF3F6" w:themeFill="accent3" w:themeFillTint="33"/>
      </w:tcPr>
    </w:tblStylePr>
    <w:tblStylePr w:type="neCell">
      <w:tblPr/>
      <w:tcPr>
        <w:tcBorders>
          <w:bottom w:val="single" w:sz="4" w:space="0" w:color="FADBE6" w:themeColor="accent3" w:themeTint="99"/>
        </w:tcBorders>
      </w:tcPr>
    </w:tblStylePr>
    <w:tblStylePr w:type="nwCell">
      <w:tblPr/>
      <w:tcPr>
        <w:tcBorders>
          <w:bottom w:val="single" w:sz="4" w:space="0" w:color="FADBE6" w:themeColor="accent3" w:themeTint="99"/>
        </w:tcBorders>
      </w:tcPr>
    </w:tblStylePr>
    <w:tblStylePr w:type="seCell">
      <w:tblPr/>
      <w:tcPr>
        <w:tcBorders>
          <w:top w:val="single" w:sz="4" w:space="0" w:color="FADBE6" w:themeColor="accent3" w:themeTint="99"/>
        </w:tcBorders>
      </w:tcPr>
    </w:tblStylePr>
    <w:tblStylePr w:type="swCell">
      <w:tblPr/>
      <w:tcPr>
        <w:tcBorders>
          <w:top w:val="single" w:sz="4" w:space="0" w:color="FADBE6" w:themeColor="accent3" w:themeTint="99"/>
        </w:tcBorders>
      </w:tcPr>
    </w:tblStylePr>
  </w:style>
  <w:style w:type="table" w:customStyle="1" w:styleId="7-41">
    <w:name w:val="グリッド (表) 7 カラフル - アクセント 41"/>
    <w:basedOn w:val="a4"/>
    <w:uiPriority w:val="52"/>
    <w:rsid w:val="004843A5"/>
    <w:pPr>
      <w:spacing w:after="0" w:line="240" w:lineRule="auto"/>
    </w:pPr>
    <w:rPr>
      <w:color w:val="C6B602" w:themeColor="accent4" w:themeShade="BF"/>
    </w:r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insideV w:val="single" w:sz="4" w:space="0" w:color="FDF26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CE" w:themeFill="accent4" w:themeFillTint="33"/>
      </w:tcPr>
    </w:tblStylePr>
    <w:tblStylePr w:type="band1Horz">
      <w:tblPr/>
      <w:tcPr>
        <w:shd w:val="clear" w:color="auto" w:fill="FEFACE" w:themeFill="accent4" w:themeFillTint="33"/>
      </w:tcPr>
    </w:tblStylePr>
    <w:tblStylePr w:type="neCell">
      <w:tblPr/>
      <w:tcPr>
        <w:tcBorders>
          <w:bottom w:val="single" w:sz="4" w:space="0" w:color="FDF26F" w:themeColor="accent4" w:themeTint="99"/>
        </w:tcBorders>
      </w:tcPr>
    </w:tblStylePr>
    <w:tblStylePr w:type="nwCell">
      <w:tblPr/>
      <w:tcPr>
        <w:tcBorders>
          <w:bottom w:val="single" w:sz="4" w:space="0" w:color="FDF26F" w:themeColor="accent4" w:themeTint="99"/>
        </w:tcBorders>
      </w:tcPr>
    </w:tblStylePr>
    <w:tblStylePr w:type="seCell">
      <w:tblPr/>
      <w:tcPr>
        <w:tcBorders>
          <w:top w:val="single" w:sz="4" w:space="0" w:color="FDF26F" w:themeColor="accent4" w:themeTint="99"/>
        </w:tcBorders>
      </w:tcPr>
    </w:tblStylePr>
    <w:tblStylePr w:type="swCell">
      <w:tblPr/>
      <w:tcPr>
        <w:tcBorders>
          <w:top w:val="single" w:sz="4" w:space="0" w:color="FDF26F" w:themeColor="accent4" w:themeTint="99"/>
        </w:tcBorders>
      </w:tcPr>
    </w:tblStylePr>
  </w:style>
  <w:style w:type="table" w:customStyle="1" w:styleId="7-51">
    <w:name w:val="グリッド (表) 7 カラフル - アクセント 51"/>
    <w:basedOn w:val="a4"/>
    <w:uiPriority w:val="52"/>
    <w:rsid w:val="004843A5"/>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7-61">
    <w:name w:val="グリッド (表) 7 カラフル - アクセント 61"/>
    <w:basedOn w:val="a4"/>
    <w:uiPriority w:val="52"/>
    <w:rsid w:val="004843A5"/>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32">
    <w:name w:val="見出し 3 (文字)"/>
    <w:basedOn w:val="a3"/>
    <w:link w:val="31"/>
    <w:uiPriority w:val="9"/>
    <w:semiHidden/>
    <w:rsid w:val="004843A5"/>
    <w:rPr>
      <w:rFonts w:ascii="Meiryo UI" w:eastAsia="Meiryo UI" w:hAnsi="Meiryo UI" w:cstheme="majorBidi"/>
      <w:color w:val="071921" w:themeColor="accent1" w:themeShade="7F"/>
      <w:sz w:val="24"/>
      <w:szCs w:val="24"/>
    </w:rPr>
  </w:style>
  <w:style w:type="character" w:customStyle="1" w:styleId="42">
    <w:name w:val="見出し 4 (文字)"/>
    <w:basedOn w:val="a3"/>
    <w:link w:val="41"/>
    <w:uiPriority w:val="9"/>
    <w:semiHidden/>
    <w:rsid w:val="004843A5"/>
    <w:rPr>
      <w:rFonts w:ascii="Meiryo UI" w:eastAsia="Meiryo UI" w:hAnsi="Meiryo UI" w:cstheme="majorBidi"/>
      <w:i/>
      <w:iCs/>
      <w:color w:val="0B2632" w:themeColor="accent1" w:themeShade="BF"/>
      <w:sz w:val="24"/>
    </w:rPr>
  </w:style>
  <w:style w:type="character" w:customStyle="1" w:styleId="52">
    <w:name w:val="見出し 5 (文字)"/>
    <w:basedOn w:val="a3"/>
    <w:link w:val="51"/>
    <w:uiPriority w:val="9"/>
    <w:semiHidden/>
    <w:rsid w:val="004843A5"/>
    <w:rPr>
      <w:rFonts w:ascii="Meiryo UI" w:eastAsia="Meiryo UI" w:hAnsi="Meiryo UI" w:cstheme="majorBidi"/>
      <w:color w:val="0B2632" w:themeColor="accent1" w:themeShade="BF"/>
      <w:sz w:val="24"/>
    </w:rPr>
  </w:style>
  <w:style w:type="character" w:customStyle="1" w:styleId="60">
    <w:name w:val="見出し 6 (文字)"/>
    <w:basedOn w:val="a3"/>
    <w:link w:val="6"/>
    <w:uiPriority w:val="9"/>
    <w:semiHidden/>
    <w:rsid w:val="004843A5"/>
    <w:rPr>
      <w:rFonts w:ascii="Meiryo UI" w:eastAsia="Meiryo UI" w:hAnsi="Meiryo UI" w:cstheme="majorBidi"/>
      <w:color w:val="071921" w:themeColor="accent1" w:themeShade="7F"/>
      <w:sz w:val="24"/>
    </w:rPr>
  </w:style>
  <w:style w:type="character" w:customStyle="1" w:styleId="70">
    <w:name w:val="見出し 7 (文字)"/>
    <w:basedOn w:val="a3"/>
    <w:link w:val="7"/>
    <w:uiPriority w:val="9"/>
    <w:semiHidden/>
    <w:rsid w:val="004843A5"/>
    <w:rPr>
      <w:rFonts w:ascii="Meiryo UI" w:eastAsia="Meiryo UI" w:hAnsi="Meiryo UI" w:cstheme="majorBidi"/>
      <w:i/>
      <w:iCs/>
      <w:color w:val="071921" w:themeColor="accent1" w:themeShade="7F"/>
      <w:sz w:val="24"/>
    </w:rPr>
  </w:style>
  <w:style w:type="character" w:customStyle="1" w:styleId="80">
    <w:name w:val="見出し 8 (文字)"/>
    <w:basedOn w:val="a3"/>
    <w:link w:val="8"/>
    <w:uiPriority w:val="9"/>
    <w:semiHidden/>
    <w:rsid w:val="004843A5"/>
    <w:rPr>
      <w:rFonts w:ascii="Meiryo UI" w:eastAsia="Meiryo UI" w:hAnsi="Meiryo UI" w:cstheme="majorBidi"/>
      <w:color w:val="272727" w:themeColor="text1" w:themeTint="D8"/>
      <w:sz w:val="24"/>
      <w:szCs w:val="21"/>
    </w:rPr>
  </w:style>
  <w:style w:type="character" w:customStyle="1" w:styleId="90">
    <w:name w:val="見出し 9 (文字)"/>
    <w:basedOn w:val="a3"/>
    <w:link w:val="9"/>
    <w:uiPriority w:val="9"/>
    <w:semiHidden/>
    <w:rsid w:val="004843A5"/>
    <w:rPr>
      <w:rFonts w:ascii="Meiryo UI" w:eastAsia="Meiryo UI" w:hAnsi="Meiryo UI" w:cstheme="majorBidi"/>
      <w:i/>
      <w:iCs/>
      <w:color w:val="272727" w:themeColor="text1" w:themeTint="D8"/>
      <w:sz w:val="24"/>
      <w:szCs w:val="21"/>
    </w:rPr>
  </w:style>
  <w:style w:type="character" w:styleId="HTML">
    <w:name w:val="HTML Acronym"/>
    <w:basedOn w:val="a3"/>
    <w:uiPriority w:val="99"/>
    <w:semiHidden/>
    <w:unhideWhenUsed/>
    <w:rsid w:val="004843A5"/>
    <w:rPr>
      <w:rFonts w:ascii="Meiryo UI" w:eastAsia="Meiryo UI" w:hAnsi="Meiryo UI"/>
      <w:sz w:val="22"/>
    </w:rPr>
  </w:style>
  <w:style w:type="paragraph" w:styleId="HTML0">
    <w:name w:val="HTML Address"/>
    <w:basedOn w:val="a2"/>
    <w:link w:val="HTML1"/>
    <w:uiPriority w:val="99"/>
    <w:semiHidden/>
    <w:unhideWhenUsed/>
    <w:rsid w:val="004843A5"/>
    <w:pPr>
      <w:spacing w:after="0" w:line="240" w:lineRule="auto"/>
    </w:pPr>
    <w:rPr>
      <w:i/>
      <w:iCs/>
    </w:rPr>
  </w:style>
  <w:style w:type="character" w:customStyle="1" w:styleId="HTML1">
    <w:name w:val="HTML アドレス (文字)"/>
    <w:basedOn w:val="a3"/>
    <w:link w:val="HTML0"/>
    <w:uiPriority w:val="99"/>
    <w:semiHidden/>
    <w:rsid w:val="004843A5"/>
    <w:rPr>
      <w:rFonts w:ascii="Meiryo UI" w:eastAsia="Meiryo UI" w:hAnsi="Meiryo UI"/>
      <w:i/>
      <w:iCs/>
      <w:color w:val="auto"/>
      <w:sz w:val="24"/>
    </w:rPr>
  </w:style>
  <w:style w:type="character" w:styleId="HTML2">
    <w:name w:val="HTML Cite"/>
    <w:basedOn w:val="a3"/>
    <w:uiPriority w:val="99"/>
    <w:semiHidden/>
    <w:unhideWhenUsed/>
    <w:rsid w:val="004843A5"/>
    <w:rPr>
      <w:rFonts w:ascii="Meiryo UI" w:eastAsia="Meiryo UI" w:hAnsi="Meiryo UI"/>
      <w:i/>
      <w:iCs/>
      <w:sz w:val="22"/>
    </w:rPr>
  </w:style>
  <w:style w:type="character" w:styleId="HTML3">
    <w:name w:val="HTML Code"/>
    <w:basedOn w:val="a3"/>
    <w:uiPriority w:val="99"/>
    <w:semiHidden/>
    <w:unhideWhenUsed/>
    <w:rsid w:val="004843A5"/>
    <w:rPr>
      <w:rFonts w:ascii="Meiryo UI" w:eastAsia="Meiryo UI" w:hAnsi="Meiryo UI"/>
      <w:sz w:val="22"/>
      <w:szCs w:val="20"/>
    </w:rPr>
  </w:style>
  <w:style w:type="character" w:styleId="HTML4">
    <w:name w:val="HTML Definition"/>
    <w:basedOn w:val="a3"/>
    <w:uiPriority w:val="99"/>
    <w:semiHidden/>
    <w:unhideWhenUsed/>
    <w:rsid w:val="004843A5"/>
    <w:rPr>
      <w:rFonts w:ascii="Meiryo UI" w:eastAsia="Meiryo UI" w:hAnsi="Meiryo UI"/>
      <w:i/>
      <w:iCs/>
      <w:sz w:val="22"/>
    </w:rPr>
  </w:style>
  <w:style w:type="character" w:styleId="HTML5">
    <w:name w:val="HTML Keyboard"/>
    <w:basedOn w:val="a3"/>
    <w:uiPriority w:val="99"/>
    <w:semiHidden/>
    <w:unhideWhenUsed/>
    <w:rsid w:val="004843A5"/>
    <w:rPr>
      <w:rFonts w:ascii="Meiryo UI" w:eastAsia="Meiryo UI" w:hAnsi="Meiryo UI"/>
      <w:sz w:val="22"/>
      <w:szCs w:val="20"/>
    </w:rPr>
  </w:style>
  <w:style w:type="paragraph" w:styleId="HTML6">
    <w:name w:val="HTML Preformatted"/>
    <w:basedOn w:val="a2"/>
    <w:link w:val="HTML7"/>
    <w:uiPriority w:val="99"/>
    <w:semiHidden/>
    <w:unhideWhenUsed/>
    <w:rsid w:val="004843A5"/>
    <w:pPr>
      <w:spacing w:after="0" w:line="240" w:lineRule="auto"/>
    </w:pPr>
  </w:style>
  <w:style w:type="character" w:customStyle="1" w:styleId="HTML7">
    <w:name w:val="HTML 書式付き (文字)"/>
    <w:basedOn w:val="a3"/>
    <w:link w:val="HTML6"/>
    <w:uiPriority w:val="99"/>
    <w:semiHidden/>
    <w:rsid w:val="004843A5"/>
    <w:rPr>
      <w:rFonts w:ascii="Meiryo UI" w:eastAsia="Meiryo UI" w:hAnsi="Meiryo UI"/>
      <w:color w:val="auto"/>
      <w:sz w:val="24"/>
    </w:rPr>
  </w:style>
  <w:style w:type="character" w:styleId="HTML8">
    <w:name w:val="HTML Sample"/>
    <w:basedOn w:val="a3"/>
    <w:uiPriority w:val="99"/>
    <w:semiHidden/>
    <w:unhideWhenUsed/>
    <w:rsid w:val="004843A5"/>
    <w:rPr>
      <w:rFonts w:ascii="Meiryo UI" w:eastAsia="Meiryo UI" w:hAnsi="Meiryo UI"/>
      <w:sz w:val="24"/>
      <w:szCs w:val="24"/>
    </w:rPr>
  </w:style>
  <w:style w:type="character" w:styleId="HTML9">
    <w:name w:val="HTML Typewriter"/>
    <w:basedOn w:val="a3"/>
    <w:uiPriority w:val="99"/>
    <w:semiHidden/>
    <w:unhideWhenUsed/>
    <w:rsid w:val="004843A5"/>
    <w:rPr>
      <w:rFonts w:ascii="Meiryo UI" w:eastAsia="Meiryo UI" w:hAnsi="Meiryo UI"/>
      <w:sz w:val="22"/>
      <w:szCs w:val="20"/>
    </w:rPr>
  </w:style>
  <w:style w:type="character" w:styleId="HTMLa">
    <w:name w:val="HTML Variable"/>
    <w:basedOn w:val="a3"/>
    <w:uiPriority w:val="99"/>
    <w:semiHidden/>
    <w:unhideWhenUsed/>
    <w:rsid w:val="004843A5"/>
    <w:rPr>
      <w:rFonts w:ascii="Meiryo UI" w:eastAsia="Meiryo UI" w:hAnsi="Meiryo UI"/>
      <w:i/>
      <w:iCs/>
      <w:sz w:val="22"/>
    </w:rPr>
  </w:style>
  <w:style w:type="character" w:styleId="afff2">
    <w:name w:val="Hyperlink"/>
    <w:basedOn w:val="a3"/>
    <w:uiPriority w:val="99"/>
    <w:unhideWhenUsed/>
    <w:rsid w:val="004843A5"/>
    <w:rPr>
      <w:rFonts w:ascii="Meiryo UI" w:eastAsia="Meiryo UI" w:hAnsi="Meiryo UI"/>
      <w:color w:val="847A01" w:themeColor="accent4" w:themeShade="80"/>
      <w:sz w:val="22"/>
      <w:u w:val="single"/>
    </w:rPr>
  </w:style>
  <w:style w:type="paragraph" w:styleId="15">
    <w:name w:val="index 1"/>
    <w:basedOn w:val="a2"/>
    <w:next w:val="a2"/>
    <w:autoRedefine/>
    <w:uiPriority w:val="99"/>
    <w:semiHidden/>
    <w:unhideWhenUsed/>
    <w:rsid w:val="004843A5"/>
    <w:pPr>
      <w:spacing w:after="0" w:line="240" w:lineRule="auto"/>
      <w:ind w:left="200" w:hanging="200"/>
    </w:pPr>
  </w:style>
  <w:style w:type="paragraph" w:styleId="29">
    <w:name w:val="index 2"/>
    <w:basedOn w:val="a2"/>
    <w:next w:val="a2"/>
    <w:autoRedefine/>
    <w:uiPriority w:val="99"/>
    <w:semiHidden/>
    <w:unhideWhenUsed/>
    <w:rsid w:val="004843A5"/>
    <w:pPr>
      <w:spacing w:after="0" w:line="240" w:lineRule="auto"/>
      <w:ind w:left="400" w:hanging="200"/>
    </w:pPr>
  </w:style>
  <w:style w:type="paragraph" w:styleId="37">
    <w:name w:val="index 3"/>
    <w:basedOn w:val="a2"/>
    <w:next w:val="a2"/>
    <w:autoRedefine/>
    <w:uiPriority w:val="99"/>
    <w:semiHidden/>
    <w:unhideWhenUsed/>
    <w:rsid w:val="004843A5"/>
    <w:pPr>
      <w:spacing w:after="0" w:line="240" w:lineRule="auto"/>
      <w:ind w:left="600" w:hanging="200"/>
    </w:pPr>
  </w:style>
  <w:style w:type="paragraph" w:styleId="43">
    <w:name w:val="index 4"/>
    <w:basedOn w:val="a2"/>
    <w:next w:val="a2"/>
    <w:autoRedefine/>
    <w:uiPriority w:val="99"/>
    <w:semiHidden/>
    <w:unhideWhenUsed/>
    <w:rsid w:val="004843A5"/>
    <w:pPr>
      <w:spacing w:after="0" w:line="240" w:lineRule="auto"/>
      <w:ind w:left="800" w:hanging="200"/>
    </w:pPr>
  </w:style>
  <w:style w:type="paragraph" w:styleId="53">
    <w:name w:val="index 5"/>
    <w:basedOn w:val="a2"/>
    <w:next w:val="a2"/>
    <w:autoRedefine/>
    <w:uiPriority w:val="99"/>
    <w:semiHidden/>
    <w:unhideWhenUsed/>
    <w:rsid w:val="004843A5"/>
    <w:pPr>
      <w:spacing w:after="0" w:line="240" w:lineRule="auto"/>
      <w:ind w:left="1000" w:hanging="200"/>
    </w:pPr>
  </w:style>
  <w:style w:type="paragraph" w:styleId="62">
    <w:name w:val="index 6"/>
    <w:basedOn w:val="a2"/>
    <w:next w:val="a2"/>
    <w:autoRedefine/>
    <w:uiPriority w:val="99"/>
    <w:semiHidden/>
    <w:unhideWhenUsed/>
    <w:rsid w:val="004843A5"/>
    <w:pPr>
      <w:spacing w:after="0" w:line="240" w:lineRule="auto"/>
      <w:ind w:left="1200" w:hanging="200"/>
    </w:pPr>
  </w:style>
  <w:style w:type="paragraph" w:styleId="72">
    <w:name w:val="index 7"/>
    <w:basedOn w:val="a2"/>
    <w:next w:val="a2"/>
    <w:autoRedefine/>
    <w:uiPriority w:val="99"/>
    <w:semiHidden/>
    <w:unhideWhenUsed/>
    <w:rsid w:val="004843A5"/>
    <w:pPr>
      <w:spacing w:after="0" w:line="240" w:lineRule="auto"/>
      <w:ind w:left="1400" w:hanging="200"/>
    </w:pPr>
  </w:style>
  <w:style w:type="paragraph" w:styleId="81">
    <w:name w:val="index 8"/>
    <w:basedOn w:val="a2"/>
    <w:next w:val="a2"/>
    <w:autoRedefine/>
    <w:uiPriority w:val="99"/>
    <w:semiHidden/>
    <w:unhideWhenUsed/>
    <w:rsid w:val="004843A5"/>
    <w:pPr>
      <w:spacing w:after="0" w:line="240" w:lineRule="auto"/>
      <w:ind w:left="1600" w:hanging="200"/>
    </w:pPr>
  </w:style>
  <w:style w:type="paragraph" w:styleId="91">
    <w:name w:val="index 9"/>
    <w:basedOn w:val="a2"/>
    <w:next w:val="a2"/>
    <w:autoRedefine/>
    <w:uiPriority w:val="99"/>
    <w:semiHidden/>
    <w:unhideWhenUsed/>
    <w:rsid w:val="004843A5"/>
    <w:pPr>
      <w:spacing w:after="0" w:line="240" w:lineRule="auto"/>
      <w:ind w:left="1800" w:hanging="200"/>
    </w:pPr>
  </w:style>
  <w:style w:type="paragraph" w:styleId="afff3">
    <w:name w:val="index heading"/>
    <w:basedOn w:val="a2"/>
    <w:next w:val="15"/>
    <w:uiPriority w:val="99"/>
    <w:semiHidden/>
    <w:unhideWhenUsed/>
    <w:rsid w:val="004843A5"/>
    <w:rPr>
      <w:rFonts w:cstheme="majorBidi"/>
      <w:b/>
      <w:bCs/>
    </w:rPr>
  </w:style>
  <w:style w:type="character" w:styleId="2a">
    <w:name w:val="Intense Emphasis"/>
    <w:basedOn w:val="a3"/>
    <w:uiPriority w:val="21"/>
    <w:semiHidden/>
    <w:qFormat/>
    <w:rsid w:val="004843A5"/>
    <w:rPr>
      <w:rFonts w:ascii="Meiryo UI" w:eastAsia="Meiryo UI" w:hAnsi="Meiryo UI"/>
      <w:i/>
      <w:iCs/>
      <w:color w:val="0B2632" w:themeColor="accent1" w:themeShade="BF"/>
      <w:sz w:val="22"/>
    </w:rPr>
  </w:style>
  <w:style w:type="paragraph" w:styleId="2b">
    <w:name w:val="Intense Quote"/>
    <w:basedOn w:val="a2"/>
    <w:next w:val="a2"/>
    <w:link w:val="2c"/>
    <w:uiPriority w:val="30"/>
    <w:semiHidden/>
    <w:qFormat/>
    <w:rsid w:val="004843A5"/>
    <w:pPr>
      <w:pBdr>
        <w:top w:val="single" w:sz="4" w:space="10" w:color="0F3344" w:themeColor="accent1"/>
        <w:bottom w:val="single" w:sz="4" w:space="10" w:color="0F3344" w:themeColor="accent1"/>
      </w:pBdr>
      <w:spacing w:before="360" w:after="360"/>
      <w:ind w:left="864" w:right="864"/>
      <w:jc w:val="center"/>
    </w:pPr>
    <w:rPr>
      <w:i/>
      <w:iCs/>
      <w:color w:val="0B2632" w:themeColor="accent1" w:themeShade="BF"/>
    </w:rPr>
  </w:style>
  <w:style w:type="character" w:customStyle="1" w:styleId="2c">
    <w:name w:val="引用文 2 (文字)"/>
    <w:basedOn w:val="a3"/>
    <w:link w:val="2b"/>
    <w:uiPriority w:val="30"/>
    <w:semiHidden/>
    <w:rsid w:val="004843A5"/>
    <w:rPr>
      <w:rFonts w:ascii="Meiryo UI" w:eastAsia="Meiryo UI" w:hAnsi="Meiryo UI"/>
      <w:i/>
      <w:iCs/>
      <w:color w:val="0B2632" w:themeColor="accent1" w:themeShade="BF"/>
      <w:sz w:val="24"/>
    </w:rPr>
  </w:style>
  <w:style w:type="character" w:styleId="2d">
    <w:name w:val="Intense Reference"/>
    <w:basedOn w:val="a3"/>
    <w:uiPriority w:val="32"/>
    <w:semiHidden/>
    <w:qFormat/>
    <w:rsid w:val="004843A5"/>
    <w:rPr>
      <w:rFonts w:ascii="Meiryo UI" w:eastAsia="Meiryo UI" w:hAnsi="Meiryo UI"/>
      <w:b/>
      <w:bCs/>
      <w:caps w:val="0"/>
      <w:smallCaps/>
      <w:color w:val="0B2632" w:themeColor="accent1" w:themeShade="BF"/>
      <w:spacing w:val="5"/>
      <w:sz w:val="22"/>
    </w:rPr>
  </w:style>
  <w:style w:type="table" w:styleId="38">
    <w:name w:val="Light Grid"/>
    <w:basedOn w:val="a4"/>
    <w:uiPriority w:val="62"/>
    <w:semiHidden/>
    <w:unhideWhenUsed/>
    <w:rsid w:val="004843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9">
    <w:name w:val="Light Grid Accent 1"/>
    <w:basedOn w:val="a4"/>
    <w:uiPriority w:val="62"/>
    <w:semiHidden/>
    <w:unhideWhenUsed/>
    <w:rsid w:val="004843A5"/>
    <w:pPr>
      <w:spacing w:after="0" w:line="240" w:lineRule="auto"/>
    </w:pPr>
    <w:tblPr>
      <w:tblStyleRowBandSize w:val="1"/>
      <w:tblStyleColBandSize w:val="1"/>
      <w:tblBorders>
        <w:top w:val="single" w:sz="8" w:space="0" w:color="0F3344" w:themeColor="accent1"/>
        <w:left w:val="single" w:sz="8" w:space="0" w:color="0F3344" w:themeColor="accent1"/>
        <w:bottom w:val="single" w:sz="8" w:space="0" w:color="0F3344" w:themeColor="accent1"/>
        <w:right w:val="single" w:sz="8" w:space="0" w:color="0F3344" w:themeColor="accent1"/>
        <w:insideH w:val="single" w:sz="8" w:space="0" w:color="0F3344" w:themeColor="accent1"/>
        <w:insideV w:val="single" w:sz="8" w:space="0" w:color="0F334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3344" w:themeColor="accent1"/>
          <w:left w:val="single" w:sz="8" w:space="0" w:color="0F3344" w:themeColor="accent1"/>
          <w:bottom w:val="single" w:sz="18" w:space="0" w:color="0F3344" w:themeColor="accent1"/>
          <w:right w:val="single" w:sz="8" w:space="0" w:color="0F3344" w:themeColor="accent1"/>
          <w:insideH w:val="nil"/>
          <w:insideV w:val="single" w:sz="8" w:space="0" w:color="0F334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3344" w:themeColor="accent1"/>
          <w:left w:val="single" w:sz="8" w:space="0" w:color="0F3344" w:themeColor="accent1"/>
          <w:bottom w:val="single" w:sz="8" w:space="0" w:color="0F3344" w:themeColor="accent1"/>
          <w:right w:val="single" w:sz="8" w:space="0" w:color="0F3344" w:themeColor="accent1"/>
          <w:insideH w:val="nil"/>
          <w:insideV w:val="single" w:sz="8" w:space="0" w:color="0F334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3344" w:themeColor="accent1"/>
          <w:left w:val="single" w:sz="8" w:space="0" w:color="0F3344" w:themeColor="accent1"/>
          <w:bottom w:val="single" w:sz="8" w:space="0" w:color="0F3344" w:themeColor="accent1"/>
          <w:right w:val="single" w:sz="8" w:space="0" w:color="0F3344" w:themeColor="accent1"/>
        </w:tcBorders>
      </w:tcPr>
    </w:tblStylePr>
    <w:tblStylePr w:type="band1Vert">
      <w:tblPr/>
      <w:tcPr>
        <w:tcBorders>
          <w:top w:val="single" w:sz="8" w:space="0" w:color="0F3344" w:themeColor="accent1"/>
          <w:left w:val="single" w:sz="8" w:space="0" w:color="0F3344" w:themeColor="accent1"/>
          <w:bottom w:val="single" w:sz="8" w:space="0" w:color="0F3344" w:themeColor="accent1"/>
          <w:right w:val="single" w:sz="8" w:space="0" w:color="0F3344" w:themeColor="accent1"/>
        </w:tcBorders>
        <w:shd w:val="clear" w:color="auto" w:fill="A8D6EC" w:themeFill="accent1" w:themeFillTint="3F"/>
      </w:tcPr>
    </w:tblStylePr>
    <w:tblStylePr w:type="band1Horz">
      <w:tblPr/>
      <w:tcPr>
        <w:tcBorders>
          <w:top w:val="single" w:sz="8" w:space="0" w:color="0F3344" w:themeColor="accent1"/>
          <w:left w:val="single" w:sz="8" w:space="0" w:color="0F3344" w:themeColor="accent1"/>
          <w:bottom w:val="single" w:sz="8" w:space="0" w:color="0F3344" w:themeColor="accent1"/>
          <w:right w:val="single" w:sz="8" w:space="0" w:color="0F3344" w:themeColor="accent1"/>
          <w:insideV w:val="single" w:sz="8" w:space="0" w:color="0F3344" w:themeColor="accent1"/>
        </w:tcBorders>
        <w:shd w:val="clear" w:color="auto" w:fill="A8D6EC" w:themeFill="accent1" w:themeFillTint="3F"/>
      </w:tcPr>
    </w:tblStylePr>
    <w:tblStylePr w:type="band2Horz">
      <w:tblPr/>
      <w:tcPr>
        <w:tcBorders>
          <w:top w:val="single" w:sz="8" w:space="0" w:color="0F3344" w:themeColor="accent1"/>
          <w:left w:val="single" w:sz="8" w:space="0" w:color="0F3344" w:themeColor="accent1"/>
          <w:bottom w:val="single" w:sz="8" w:space="0" w:color="0F3344" w:themeColor="accent1"/>
          <w:right w:val="single" w:sz="8" w:space="0" w:color="0F3344" w:themeColor="accent1"/>
          <w:insideV w:val="single" w:sz="8" w:space="0" w:color="0F3344" w:themeColor="accent1"/>
        </w:tcBorders>
      </w:tcPr>
    </w:tblStylePr>
  </w:style>
  <w:style w:type="table" w:styleId="3a">
    <w:name w:val="Light Grid Accent 2"/>
    <w:basedOn w:val="a4"/>
    <w:uiPriority w:val="62"/>
    <w:semiHidden/>
    <w:unhideWhenUsed/>
    <w:rsid w:val="004843A5"/>
    <w:pPr>
      <w:spacing w:after="0" w:line="240" w:lineRule="auto"/>
    </w:pPr>
    <w:tblPr>
      <w:tblStyleRowBandSize w:val="1"/>
      <w:tblStyleColBandSize w:val="1"/>
      <w:tblBorders>
        <w:top w:val="single" w:sz="8" w:space="0" w:color="E5D8EA" w:themeColor="accent2"/>
        <w:left w:val="single" w:sz="8" w:space="0" w:color="E5D8EA" w:themeColor="accent2"/>
        <w:bottom w:val="single" w:sz="8" w:space="0" w:color="E5D8EA" w:themeColor="accent2"/>
        <w:right w:val="single" w:sz="8" w:space="0" w:color="E5D8EA" w:themeColor="accent2"/>
        <w:insideH w:val="single" w:sz="8" w:space="0" w:color="E5D8EA" w:themeColor="accent2"/>
        <w:insideV w:val="single" w:sz="8" w:space="0" w:color="E5D8E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D8EA" w:themeColor="accent2"/>
          <w:left w:val="single" w:sz="8" w:space="0" w:color="E5D8EA" w:themeColor="accent2"/>
          <w:bottom w:val="single" w:sz="18" w:space="0" w:color="E5D8EA" w:themeColor="accent2"/>
          <w:right w:val="single" w:sz="8" w:space="0" w:color="E5D8EA" w:themeColor="accent2"/>
          <w:insideH w:val="nil"/>
          <w:insideV w:val="single" w:sz="8" w:space="0" w:color="E5D8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D8EA" w:themeColor="accent2"/>
          <w:left w:val="single" w:sz="8" w:space="0" w:color="E5D8EA" w:themeColor="accent2"/>
          <w:bottom w:val="single" w:sz="8" w:space="0" w:color="E5D8EA" w:themeColor="accent2"/>
          <w:right w:val="single" w:sz="8" w:space="0" w:color="E5D8EA" w:themeColor="accent2"/>
          <w:insideH w:val="nil"/>
          <w:insideV w:val="single" w:sz="8" w:space="0" w:color="E5D8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D8EA" w:themeColor="accent2"/>
          <w:left w:val="single" w:sz="8" w:space="0" w:color="E5D8EA" w:themeColor="accent2"/>
          <w:bottom w:val="single" w:sz="8" w:space="0" w:color="E5D8EA" w:themeColor="accent2"/>
          <w:right w:val="single" w:sz="8" w:space="0" w:color="E5D8EA" w:themeColor="accent2"/>
        </w:tcBorders>
      </w:tcPr>
    </w:tblStylePr>
    <w:tblStylePr w:type="band1Vert">
      <w:tblPr/>
      <w:tcPr>
        <w:tcBorders>
          <w:top w:val="single" w:sz="8" w:space="0" w:color="E5D8EA" w:themeColor="accent2"/>
          <w:left w:val="single" w:sz="8" w:space="0" w:color="E5D8EA" w:themeColor="accent2"/>
          <w:bottom w:val="single" w:sz="8" w:space="0" w:color="E5D8EA" w:themeColor="accent2"/>
          <w:right w:val="single" w:sz="8" w:space="0" w:color="E5D8EA" w:themeColor="accent2"/>
        </w:tcBorders>
        <w:shd w:val="clear" w:color="auto" w:fill="F8F5F9" w:themeFill="accent2" w:themeFillTint="3F"/>
      </w:tcPr>
    </w:tblStylePr>
    <w:tblStylePr w:type="band1Horz">
      <w:tblPr/>
      <w:tcPr>
        <w:tcBorders>
          <w:top w:val="single" w:sz="8" w:space="0" w:color="E5D8EA" w:themeColor="accent2"/>
          <w:left w:val="single" w:sz="8" w:space="0" w:color="E5D8EA" w:themeColor="accent2"/>
          <w:bottom w:val="single" w:sz="8" w:space="0" w:color="E5D8EA" w:themeColor="accent2"/>
          <w:right w:val="single" w:sz="8" w:space="0" w:color="E5D8EA" w:themeColor="accent2"/>
          <w:insideV w:val="single" w:sz="8" w:space="0" w:color="E5D8EA" w:themeColor="accent2"/>
        </w:tcBorders>
        <w:shd w:val="clear" w:color="auto" w:fill="F8F5F9" w:themeFill="accent2" w:themeFillTint="3F"/>
      </w:tcPr>
    </w:tblStylePr>
    <w:tblStylePr w:type="band2Horz">
      <w:tblPr/>
      <w:tcPr>
        <w:tcBorders>
          <w:top w:val="single" w:sz="8" w:space="0" w:color="E5D8EA" w:themeColor="accent2"/>
          <w:left w:val="single" w:sz="8" w:space="0" w:color="E5D8EA" w:themeColor="accent2"/>
          <w:bottom w:val="single" w:sz="8" w:space="0" w:color="E5D8EA" w:themeColor="accent2"/>
          <w:right w:val="single" w:sz="8" w:space="0" w:color="E5D8EA" w:themeColor="accent2"/>
          <w:insideV w:val="single" w:sz="8" w:space="0" w:color="E5D8EA" w:themeColor="accent2"/>
        </w:tcBorders>
      </w:tcPr>
    </w:tblStylePr>
  </w:style>
  <w:style w:type="table" w:styleId="3b">
    <w:name w:val="Light Grid Accent 3"/>
    <w:basedOn w:val="a4"/>
    <w:uiPriority w:val="62"/>
    <w:semiHidden/>
    <w:unhideWhenUsed/>
    <w:rsid w:val="004843A5"/>
    <w:pPr>
      <w:spacing w:after="0" w:line="240" w:lineRule="auto"/>
    </w:pPr>
    <w:tblPr>
      <w:tblStyleRowBandSize w:val="1"/>
      <w:tblStyleColBandSize w:val="1"/>
      <w:tblBorders>
        <w:top w:val="single" w:sz="8" w:space="0" w:color="F8C4D7" w:themeColor="accent3"/>
        <w:left w:val="single" w:sz="8" w:space="0" w:color="F8C4D7" w:themeColor="accent3"/>
        <w:bottom w:val="single" w:sz="8" w:space="0" w:color="F8C4D7" w:themeColor="accent3"/>
        <w:right w:val="single" w:sz="8" w:space="0" w:color="F8C4D7" w:themeColor="accent3"/>
        <w:insideH w:val="single" w:sz="8" w:space="0" w:color="F8C4D7" w:themeColor="accent3"/>
        <w:insideV w:val="single" w:sz="8" w:space="0" w:color="F8C4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C4D7" w:themeColor="accent3"/>
          <w:left w:val="single" w:sz="8" w:space="0" w:color="F8C4D7" w:themeColor="accent3"/>
          <w:bottom w:val="single" w:sz="18" w:space="0" w:color="F8C4D7" w:themeColor="accent3"/>
          <w:right w:val="single" w:sz="8" w:space="0" w:color="F8C4D7" w:themeColor="accent3"/>
          <w:insideH w:val="nil"/>
          <w:insideV w:val="single" w:sz="8" w:space="0" w:color="F8C4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C4D7" w:themeColor="accent3"/>
          <w:left w:val="single" w:sz="8" w:space="0" w:color="F8C4D7" w:themeColor="accent3"/>
          <w:bottom w:val="single" w:sz="8" w:space="0" w:color="F8C4D7" w:themeColor="accent3"/>
          <w:right w:val="single" w:sz="8" w:space="0" w:color="F8C4D7" w:themeColor="accent3"/>
          <w:insideH w:val="nil"/>
          <w:insideV w:val="single" w:sz="8" w:space="0" w:color="F8C4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C4D7" w:themeColor="accent3"/>
          <w:left w:val="single" w:sz="8" w:space="0" w:color="F8C4D7" w:themeColor="accent3"/>
          <w:bottom w:val="single" w:sz="8" w:space="0" w:color="F8C4D7" w:themeColor="accent3"/>
          <w:right w:val="single" w:sz="8" w:space="0" w:color="F8C4D7" w:themeColor="accent3"/>
        </w:tcBorders>
      </w:tcPr>
    </w:tblStylePr>
    <w:tblStylePr w:type="band1Vert">
      <w:tblPr/>
      <w:tcPr>
        <w:tcBorders>
          <w:top w:val="single" w:sz="8" w:space="0" w:color="F8C4D7" w:themeColor="accent3"/>
          <w:left w:val="single" w:sz="8" w:space="0" w:color="F8C4D7" w:themeColor="accent3"/>
          <w:bottom w:val="single" w:sz="8" w:space="0" w:color="F8C4D7" w:themeColor="accent3"/>
          <w:right w:val="single" w:sz="8" w:space="0" w:color="F8C4D7" w:themeColor="accent3"/>
        </w:tcBorders>
        <w:shd w:val="clear" w:color="auto" w:fill="FDF0F5" w:themeFill="accent3" w:themeFillTint="3F"/>
      </w:tcPr>
    </w:tblStylePr>
    <w:tblStylePr w:type="band1Horz">
      <w:tblPr/>
      <w:tcPr>
        <w:tcBorders>
          <w:top w:val="single" w:sz="8" w:space="0" w:color="F8C4D7" w:themeColor="accent3"/>
          <w:left w:val="single" w:sz="8" w:space="0" w:color="F8C4D7" w:themeColor="accent3"/>
          <w:bottom w:val="single" w:sz="8" w:space="0" w:color="F8C4D7" w:themeColor="accent3"/>
          <w:right w:val="single" w:sz="8" w:space="0" w:color="F8C4D7" w:themeColor="accent3"/>
          <w:insideV w:val="single" w:sz="8" w:space="0" w:color="F8C4D7" w:themeColor="accent3"/>
        </w:tcBorders>
        <w:shd w:val="clear" w:color="auto" w:fill="FDF0F5" w:themeFill="accent3" w:themeFillTint="3F"/>
      </w:tcPr>
    </w:tblStylePr>
    <w:tblStylePr w:type="band2Horz">
      <w:tblPr/>
      <w:tcPr>
        <w:tcBorders>
          <w:top w:val="single" w:sz="8" w:space="0" w:color="F8C4D7" w:themeColor="accent3"/>
          <w:left w:val="single" w:sz="8" w:space="0" w:color="F8C4D7" w:themeColor="accent3"/>
          <w:bottom w:val="single" w:sz="8" w:space="0" w:color="F8C4D7" w:themeColor="accent3"/>
          <w:right w:val="single" w:sz="8" w:space="0" w:color="F8C4D7" w:themeColor="accent3"/>
          <w:insideV w:val="single" w:sz="8" w:space="0" w:color="F8C4D7" w:themeColor="accent3"/>
        </w:tcBorders>
      </w:tcPr>
    </w:tblStylePr>
  </w:style>
  <w:style w:type="table" w:styleId="3c">
    <w:name w:val="Light Grid Accent 4"/>
    <w:basedOn w:val="a4"/>
    <w:uiPriority w:val="62"/>
    <w:semiHidden/>
    <w:unhideWhenUsed/>
    <w:rsid w:val="004843A5"/>
    <w:pPr>
      <w:spacing w:after="0" w:line="240" w:lineRule="auto"/>
    </w:pPr>
    <w:tblPr>
      <w:tblStyleRowBandSize w:val="1"/>
      <w:tblStyleColBandSize w:val="1"/>
      <w:tblBorders>
        <w:top w:val="single" w:sz="8" w:space="0" w:color="FCEA10" w:themeColor="accent4"/>
        <w:left w:val="single" w:sz="8" w:space="0" w:color="FCEA10" w:themeColor="accent4"/>
        <w:bottom w:val="single" w:sz="8" w:space="0" w:color="FCEA10" w:themeColor="accent4"/>
        <w:right w:val="single" w:sz="8" w:space="0" w:color="FCEA10" w:themeColor="accent4"/>
        <w:insideH w:val="single" w:sz="8" w:space="0" w:color="FCEA10" w:themeColor="accent4"/>
        <w:insideV w:val="single" w:sz="8" w:space="0" w:color="FCEA1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EA10" w:themeColor="accent4"/>
          <w:left w:val="single" w:sz="8" w:space="0" w:color="FCEA10" w:themeColor="accent4"/>
          <w:bottom w:val="single" w:sz="18" w:space="0" w:color="FCEA10" w:themeColor="accent4"/>
          <w:right w:val="single" w:sz="8" w:space="0" w:color="FCEA10" w:themeColor="accent4"/>
          <w:insideH w:val="nil"/>
          <w:insideV w:val="single" w:sz="8" w:space="0" w:color="FCEA1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EA10" w:themeColor="accent4"/>
          <w:left w:val="single" w:sz="8" w:space="0" w:color="FCEA10" w:themeColor="accent4"/>
          <w:bottom w:val="single" w:sz="8" w:space="0" w:color="FCEA10" w:themeColor="accent4"/>
          <w:right w:val="single" w:sz="8" w:space="0" w:color="FCEA10" w:themeColor="accent4"/>
          <w:insideH w:val="nil"/>
          <w:insideV w:val="single" w:sz="8" w:space="0" w:color="FCEA1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EA10" w:themeColor="accent4"/>
          <w:left w:val="single" w:sz="8" w:space="0" w:color="FCEA10" w:themeColor="accent4"/>
          <w:bottom w:val="single" w:sz="8" w:space="0" w:color="FCEA10" w:themeColor="accent4"/>
          <w:right w:val="single" w:sz="8" w:space="0" w:color="FCEA10" w:themeColor="accent4"/>
        </w:tcBorders>
      </w:tcPr>
    </w:tblStylePr>
    <w:tblStylePr w:type="band1Vert">
      <w:tblPr/>
      <w:tcPr>
        <w:tcBorders>
          <w:top w:val="single" w:sz="8" w:space="0" w:color="FCEA10" w:themeColor="accent4"/>
          <w:left w:val="single" w:sz="8" w:space="0" w:color="FCEA10" w:themeColor="accent4"/>
          <w:bottom w:val="single" w:sz="8" w:space="0" w:color="FCEA10" w:themeColor="accent4"/>
          <w:right w:val="single" w:sz="8" w:space="0" w:color="FCEA10" w:themeColor="accent4"/>
        </w:tcBorders>
        <w:shd w:val="clear" w:color="auto" w:fill="FEF9C3" w:themeFill="accent4" w:themeFillTint="3F"/>
      </w:tcPr>
    </w:tblStylePr>
    <w:tblStylePr w:type="band1Horz">
      <w:tblPr/>
      <w:tcPr>
        <w:tcBorders>
          <w:top w:val="single" w:sz="8" w:space="0" w:color="FCEA10" w:themeColor="accent4"/>
          <w:left w:val="single" w:sz="8" w:space="0" w:color="FCEA10" w:themeColor="accent4"/>
          <w:bottom w:val="single" w:sz="8" w:space="0" w:color="FCEA10" w:themeColor="accent4"/>
          <w:right w:val="single" w:sz="8" w:space="0" w:color="FCEA10" w:themeColor="accent4"/>
          <w:insideV w:val="single" w:sz="8" w:space="0" w:color="FCEA10" w:themeColor="accent4"/>
        </w:tcBorders>
        <w:shd w:val="clear" w:color="auto" w:fill="FEF9C3" w:themeFill="accent4" w:themeFillTint="3F"/>
      </w:tcPr>
    </w:tblStylePr>
    <w:tblStylePr w:type="band2Horz">
      <w:tblPr/>
      <w:tcPr>
        <w:tcBorders>
          <w:top w:val="single" w:sz="8" w:space="0" w:color="FCEA10" w:themeColor="accent4"/>
          <w:left w:val="single" w:sz="8" w:space="0" w:color="FCEA10" w:themeColor="accent4"/>
          <w:bottom w:val="single" w:sz="8" w:space="0" w:color="FCEA10" w:themeColor="accent4"/>
          <w:right w:val="single" w:sz="8" w:space="0" w:color="FCEA10" w:themeColor="accent4"/>
          <w:insideV w:val="single" w:sz="8" w:space="0" w:color="FCEA10" w:themeColor="accent4"/>
        </w:tcBorders>
      </w:tcPr>
    </w:tblStylePr>
  </w:style>
  <w:style w:type="table" w:styleId="3d">
    <w:name w:val="Light Grid Accent 5"/>
    <w:basedOn w:val="a4"/>
    <w:uiPriority w:val="62"/>
    <w:semiHidden/>
    <w:unhideWhenUsed/>
    <w:rsid w:val="004843A5"/>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3e">
    <w:name w:val="Light Grid Accent 6"/>
    <w:basedOn w:val="a4"/>
    <w:uiPriority w:val="62"/>
    <w:semiHidden/>
    <w:unhideWhenUsed/>
    <w:rsid w:val="004843A5"/>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2e">
    <w:name w:val="Light List"/>
    <w:basedOn w:val="a4"/>
    <w:uiPriority w:val="61"/>
    <w:semiHidden/>
    <w:unhideWhenUsed/>
    <w:rsid w:val="004843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
    <w:name w:val="Light List Accent 1"/>
    <w:basedOn w:val="a4"/>
    <w:uiPriority w:val="61"/>
    <w:semiHidden/>
    <w:unhideWhenUsed/>
    <w:rsid w:val="004843A5"/>
    <w:pPr>
      <w:spacing w:after="0" w:line="240" w:lineRule="auto"/>
    </w:pPr>
    <w:tblPr>
      <w:tblStyleRowBandSize w:val="1"/>
      <w:tblStyleColBandSize w:val="1"/>
      <w:tblBorders>
        <w:top w:val="single" w:sz="8" w:space="0" w:color="0F3344" w:themeColor="accent1"/>
        <w:left w:val="single" w:sz="8" w:space="0" w:color="0F3344" w:themeColor="accent1"/>
        <w:bottom w:val="single" w:sz="8" w:space="0" w:color="0F3344" w:themeColor="accent1"/>
        <w:right w:val="single" w:sz="8" w:space="0" w:color="0F3344" w:themeColor="accent1"/>
      </w:tblBorders>
    </w:tblPr>
    <w:tblStylePr w:type="firstRow">
      <w:pPr>
        <w:spacing w:before="0" w:after="0" w:line="240" w:lineRule="auto"/>
      </w:pPr>
      <w:rPr>
        <w:b/>
        <w:bCs/>
        <w:color w:val="FFFFFF" w:themeColor="background1"/>
      </w:rPr>
      <w:tblPr/>
      <w:tcPr>
        <w:shd w:val="clear" w:color="auto" w:fill="0F3344" w:themeFill="accent1"/>
      </w:tcPr>
    </w:tblStylePr>
    <w:tblStylePr w:type="lastRow">
      <w:pPr>
        <w:spacing w:before="0" w:after="0" w:line="240" w:lineRule="auto"/>
      </w:pPr>
      <w:rPr>
        <w:b/>
        <w:bCs/>
      </w:rPr>
      <w:tblPr/>
      <w:tcPr>
        <w:tcBorders>
          <w:top w:val="double" w:sz="6" w:space="0" w:color="0F3344" w:themeColor="accent1"/>
          <w:left w:val="single" w:sz="8" w:space="0" w:color="0F3344" w:themeColor="accent1"/>
          <w:bottom w:val="single" w:sz="8" w:space="0" w:color="0F3344" w:themeColor="accent1"/>
          <w:right w:val="single" w:sz="8" w:space="0" w:color="0F3344" w:themeColor="accent1"/>
        </w:tcBorders>
      </w:tcPr>
    </w:tblStylePr>
    <w:tblStylePr w:type="firstCol">
      <w:rPr>
        <w:b/>
        <w:bCs/>
      </w:rPr>
    </w:tblStylePr>
    <w:tblStylePr w:type="lastCol">
      <w:rPr>
        <w:b/>
        <w:bCs/>
      </w:rPr>
    </w:tblStylePr>
    <w:tblStylePr w:type="band1Vert">
      <w:tblPr/>
      <w:tcPr>
        <w:tcBorders>
          <w:top w:val="single" w:sz="8" w:space="0" w:color="0F3344" w:themeColor="accent1"/>
          <w:left w:val="single" w:sz="8" w:space="0" w:color="0F3344" w:themeColor="accent1"/>
          <w:bottom w:val="single" w:sz="8" w:space="0" w:color="0F3344" w:themeColor="accent1"/>
          <w:right w:val="single" w:sz="8" w:space="0" w:color="0F3344" w:themeColor="accent1"/>
        </w:tcBorders>
      </w:tcPr>
    </w:tblStylePr>
    <w:tblStylePr w:type="band1Horz">
      <w:tblPr/>
      <w:tcPr>
        <w:tcBorders>
          <w:top w:val="single" w:sz="8" w:space="0" w:color="0F3344" w:themeColor="accent1"/>
          <w:left w:val="single" w:sz="8" w:space="0" w:color="0F3344" w:themeColor="accent1"/>
          <w:bottom w:val="single" w:sz="8" w:space="0" w:color="0F3344" w:themeColor="accent1"/>
          <w:right w:val="single" w:sz="8" w:space="0" w:color="0F3344" w:themeColor="accent1"/>
        </w:tcBorders>
      </w:tcPr>
    </w:tblStylePr>
  </w:style>
  <w:style w:type="table" w:styleId="2f0">
    <w:name w:val="Light List Accent 2"/>
    <w:basedOn w:val="a4"/>
    <w:uiPriority w:val="61"/>
    <w:semiHidden/>
    <w:unhideWhenUsed/>
    <w:rsid w:val="004843A5"/>
    <w:pPr>
      <w:spacing w:after="0" w:line="240" w:lineRule="auto"/>
    </w:pPr>
    <w:tblPr>
      <w:tblStyleRowBandSize w:val="1"/>
      <w:tblStyleColBandSize w:val="1"/>
      <w:tblBorders>
        <w:top w:val="single" w:sz="8" w:space="0" w:color="E5D8EA" w:themeColor="accent2"/>
        <w:left w:val="single" w:sz="8" w:space="0" w:color="E5D8EA" w:themeColor="accent2"/>
        <w:bottom w:val="single" w:sz="8" w:space="0" w:color="E5D8EA" w:themeColor="accent2"/>
        <w:right w:val="single" w:sz="8" w:space="0" w:color="E5D8EA" w:themeColor="accent2"/>
      </w:tblBorders>
    </w:tblPr>
    <w:tblStylePr w:type="firstRow">
      <w:pPr>
        <w:spacing w:before="0" w:after="0" w:line="240" w:lineRule="auto"/>
      </w:pPr>
      <w:rPr>
        <w:b/>
        <w:bCs/>
        <w:color w:val="FFFFFF" w:themeColor="background1"/>
      </w:rPr>
      <w:tblPr/>
      <w:tcPr>
        <w:shd w:val="clear" w:color="auto" w:fill="E5D8EA" w:themeFill="accent2"/>
      </w:tcPr>
    </w:tblStylePr>
    <w:tblStylePr w:type="lastRow">
      <w:pPr>
        <w:spacing w:before="0" w:after="0" w:line="240" w:lineRule="auto"/>
      </w:pPr>
      <w:rPr>
        <w:b/>
        <w:bCs/>
      </w:rPr>
      <w:tblPr/>
      <w:tcPr>
        <w:tcBorders>
          <w:top w:val="double" w:sz="6" w:space="0" w:color="E5D8EA" w:themeColor="accent2"/>
          <w:left w:val="single" w:sz="8" w:space="0" w:color="E5D8EA" w:themeColor="accent2"/>
          <w:bottom w:val="single" w:sz="8" w:space="0" w:color="E5D8EA" w:themeColor="accent2"/>
          <w:right w:val="single" w:sz="8" w:space="0" w:color="E5D8EA" w:themeColor="accent2"/>
        </w:tcBorders>
      </w:tcPr>
    </w:tblStylePr>
    <w:tblStylePr w:type="firstCol">
      <w:rPr>
        <w:b/>
        <w:bCs/>
      </w:rPr>
    </w:tblStylePr>
    <w:tblStylePr w:type="lastCol">
      <w:rPr>
        <w:b/>
        <w:bCs/>
      </w:rPr>
    </w:tblStylePr>
    <w:tblStylePr w:type="band1Vert">
      <w:tblPr/>
      <w:tcPr>
        <w:tcBorders>
          <w:top w:val="single" w:sz="8" w:space="0" w:color="E5D8EA" w:themeColor="accent2"/>
          <w:left w:val="single" w:sz="8" w:space="0" w:color="E5D8EA" w:themeColor="accent2"/>
          <w:bottom w:val="single" w:sz="8" w:space="0" w:color="E5D8EA" w:themeColor="accent2"/>
          <w:right w:val="single" w:sz="8" w:space="0" w:color="E5D8EA" w:themeColor="accent2"/>
        </w:tcBorders>
      </w:tcPr>
    </w:tblStylePr>
    <w:tblStylePr w:type="band1Horz">
      <w:tblPr/>
      <w:tcPr>
        <w:tcBorders>
          <w:top w:val="single" w:sz="8" w:space="0" w:color="E5D8EA" w:themeColor="accent2"/>
          <w:left w:val="single" w:sz="8" w:space="0" w:color="E5D8EA" w:themeColor="accent2"/>
          <w:bottom w:val="single" w:sz="8" w:space="0" w:color="E5D8EA" w:themeColor="accent2"/>
          <w:right w:val="single" w:sz="8" w:space="0" w:color="E5D8EA" w:themeColor="accent2"/>
        </w:tcBorders>
      </w:tcPr>
    </w:tblStylePr>
  </w:style>
  <w:style w:type="table" w:styleId="2f1">
    <w:name w:val="Light List Accent 3"/>
    <w:basedOn w:val="a4"/>
    <w:uiPriority w:val="61"/>
    <w:semiHidden/>
    <w:unhideWhenUsed/>
    <w:rsid w:val="004843A5"/>
    <w:pPr>
      <w:spacing w:after="0" w:line="240" w:lineRule="auto"/>
    </w:pPr>
    <w:tblPr>
      <w:tblStyleRowBandSize w:val="1"/>
      <w:tblStyleColBandSize w:val="1"/>
      <w:tblBorders>
        <w:top w:val="single" w:sz="8" w:space="0" w:color="F8C4D7" w:themeColor="accent3"/>
        <w:left w:val="single" w:sz="8" w:space="0" w:color="F8C4D7" w:themeColor="accent3"/>
        <w:bottom w:val="single" w:sz="8" w:space="0" w:color="F8C4D7" w:themeColor="accent3"/>
        <w:right w:val="single" w:sz="8" w:space="0" w:color="F8C4D7" w:themeColor="accent3"/>
      </w:tblBorders>
    </w:tblPr>
    <w:tblStylePr w:type="firstRow">
      <w:pPr>
        <w:spacing w:before="0" w:after="0" w:line="240" w:lineRule="auto"/>
      </w:pPr>
      <w:rPr>
        <w:b/>
        <w:bCs/>
        <w:color w:val="FFFFFF" w:themeColor="background1"/>
      </w:rPr>
      <w:tblPr/>
      <w:tcPr>
        <w:shd w:val="clear" w:color="auto" w:fill="F8C4D7" w:themeFill="accent3"/>
      </w:tcPr>
    </w:tblStylePr>
    <w:tblStylePr w:type="lastRow">
      <w:pPr>
        <w:spacing w:before="0" w:after="0" w:line="240" w:lineRule="auto"/>
      </w:pPr>
      <w:rPr>
        <w:b/>
        <w:bCs/>
      </w:rPr>
      <w:tblPr/>
      <w:tcPr>
        <w:tcBorders>
          <w:top w:val="double" w:sz="6" w:space="0" w:color="F8C4D7" w:themeColor="accent3"/>
          <w:left w:val="single" w:sz="8" w:space="0" w:color="F8C4D7" w:themeColor="accent3"/>
          <w:bottom w:val="single" w:sz="8" w:space="0" w:color="F8C4D7" w:themeColor="accent3"/>
          <w:right w:val="single" w:sz="8" w:space="0" w:color="F8C4D7" w:themeColor="accent3"/>
        </w:tcBorders>
      </w:tcPr>
    </w:tblStylePr>
    <w:tblStylePr w:type="firstCol">
      <w:rPr>
        <w:b/>
        <w:bCs/>
      </w:rPr>
    </w:tblStylePr>
    <w:tblStylePr w:type="lastCol">
      <w:rPr>
        <w:b/>
        <w:bCs/>
      </w:rPr>
    </w:tblStylePr>
    <w:tblStylePr w:type="band1Vert">
      <w:tblPr/>
      <w:tcPr>
        <w:tcBorders>
          <w:top w:val="single" w:sz="8" w:space="0" w:color="F8C4D7" w:themeColor="accent3"/>
          <w:left w:val="single" w:sz="8" w:space="0" w:color="F8C4D7" w:themeColor="accent3"/>
          <w:bottom w:val="single" w:sz="8" w:space="0" w:color="F8C4D7" w:themeColor="accent3"/>
          <w:right w:val="single" w:sz="8" w:space="0" w:color="F8C4D7" w:themeColor="accent3"/>
        </w:tcBorders>
      </w:tcPr>
    </w:tblStylePr>
    <w:tblStylePr w:type="band1Horz">
      <w:tblPr/>
      <w:tcPr>
        <w:tcBorders>
          <w:top w:val="single" w:sz="8" w:space="0" w:color="F8C4D7" w:themeColor="accent3"/>
          <w:left w:val="single" w:sz="8" w:space="0" w:color="F8C4D7" w:themeColor="accent3"/>
          <w:bottom w:val="single" w:sz="8" w:space="0" w:color="F8C4D7" w:themeColor="accent3"/>
          <w:right w:val="single" w:sz="8" w:space="0" w:color="F8C4D7" w:themeColor="accent3"/>
        </w:tcBorders>
      </w:tcPr>
    </w:tblStylePr>
  </w:style>
  <w:style w:type="table" w:styleId="2f2">
    <w:name w:val="Light List Accent 4"/>
    <w:basedOn w:val="a4"/>
    <w:uiPriority w:val="61"/>
    <w:semiHidden/>
    <w:unhideWhenUsed/>
    <w:rsid w:val="004843A5"/>
    <w:pPr>
      <w:spacing w:after="0" w:line="240" w:lineRule="auto"/>
    </w:pPr>
    <w:tblPr>
      <w:tblStyleRowBandSize w:val="1"/>
      <w:tblStyleColBandSize w:val="1"/>
      <w:tblBorders>
        <w:top w:val="single" w:sz="8" w:space="0" w:color="FCEA10" w:themeColor="accent4"/>
        <w:left w:val="single" w:sz="8" w:space="0" w:color="FCEA10" w:themeColor="accent4"/>
        <w:bottom w:val="single" w:sz="8" w:space="0" w:color="FCEA10" w:themeColor="accent4"/>
        <w:right w:val="single" w:sz="8" w:space="0" w:color="FCEA10" w:themeColor="accent4"/>
      </w:tblBorders>
    </w:tblPr>
    <w:tblStylePr w:type="firstRow">
      <w:pPr>
        <w:spacing w:before="0" w:after="0" w:line="240" w:lineRule="auto"/>
      </w:pPr>
      <w:rPr>
        <w:b/>
        <w:bCs/>
        <w:color w:val="FFFFFF" w:themeColor="background1"/>
      </w:rPr>
      <w:tblPr/>
      <w:tcPr>
        <w:shd w:val="clear" w:color="auto" w:fill="FCEA10" w:themeFill="accent4"/>
      </w:tcPr>
    </w:tblStylePr>
    <w:tblStylePr w:type="lastRow">
      <w:pPr>
        <w:spacing w:before="0" w:after="0" w:line="240" w:lineRule="auto"/>
      </w:pPr>
      <w:rPr>
        <w:b/>
        <w:bCs/>
      </w:rPr>
      <w:tblPr/>
      <w:tcPr>
        <w:tcBorders>
          <w:top w:val="double" w:sz="6" w:space="0" w:color="FCEA10" w:themeColor="accent4"/>
          <w:left w:val="single" w:sz="8" w:space="0" w:color="FCEA10" w:themeColor="accent4"/>
          <w:bottom w:val="single" w:sz="8" w:space="0" w:color="FCEA10" w:themeColor="accent4"/>
          <w:right w:val="single" w:sz="8" w:space="0" w:color="FCEA10" w:themeColor="accent4"/>
        </w:tcBorders>
      </w:tcPr>
    </w:tblStylePr>
    <w:tblStylePr w:type="firstCol">
      <w:rPr>
        <w:b/>
        <w:bCs/>
      </w:rPr>
    </w:tblStylePr>
    <w:tblStylePr w:type="lastCol">
      <w:rPr>
        <w:b/>
        <w:bCs/>
      </w:rPr>
    </w:tblStylePr>
    <w:tblStylePr w:type="band1Vert">
      <w:tblPr/>
      <w:tcPr>
        <w:tcBorders>
          <w:top w:val="single" w:sz="8" w:space="0" w:color="FCEA10" w:themeColor="accent4"/>
          <w:left w:val="single" w:sz="8" w:space="0" w:color="FCEA10" w:themeColor="accent4"/>
          <w:bottom w:val="single" w:sz="8" w:space="0" w:color="FCEA10" w:themeColor="accent4"/>
          <w:right w:val="single" w:sz="8" w:space="0" w:color="FCEA10" w:themeColor="accent4"/>
        </w:tcBorders>
      </w:tcPr>
    </w:tblStylePr>
    <w:tblStylePr w:type="band1Horz">
      <w:tblPr/>
      <w:tcPr>
        <w:tcBorders>
          <w:top w:val="single" w:sz="8" w:space="0" w:color="FCEA10" w:themeColor="accent4"/>
          <w:left w:val="single" w:sz="8" w:space="0" w:color="FCEA10" w:themeColor="accent4"/>
          <w:bottom w:val="single" w:sz="8" w:space="0" w:color="FCEA10" w:themeColor="accent4"/>
          <w:right w:val="single" w:sz="8" w:space="0" w:color="FCEA10" w:themeColor="accent4"/>
        </w:tcBorders>
      </w:tcPr>
    </w:tblStylePr>
  </w:style>
  <w:style w:type="table" w:styleId="2f3">
    <w:name w:val="Light List Accent 5"/>
    <w:basedOn w:val="a4"/>
    <w:uiPriority w:val="61"/>
    <w:semiHidden/>
    <w:unhideWhenUsed/>
    <w:rsid w:val="004843A5"/>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2f4">
    <w:name w:val="Light List Accent 6"/>
    <w:basedOn w:val="a4"/>
    <w:uiPriority w:val="61"/>
    <w:semiHidden/>
    <w:unhideWhenUsed/>
    <w:rsid w:val="004843A5"/>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16">
    <w:name w:val="Light Shading"/>
    <w:basedOn w:val="a4"/>
    <w:uiPriority w:val="60"/>
    <w:semiHidden/>
    <w:unhideWhenUsed/>
    <w:rsid w:val="004843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4843A5"/>
    <w:pPr>
      <w:spacing w:after="0" w:line="240" w:lineRule="auto"/>
    </w:pPr>
    <w:rPr>
      <w:color w:val="0B2632" w:themeColor="accent1" w:themeShade="BF"/>
    </w:rPr>
    <w:tblPr>
      <w:tblStyleRowBandSize w:val="1"/>
      <w:tblStyleColBandSize w:val="1"/>
      <w:tblBorders>
        <w:top w:val="single" w:sz="8" w:space="0" w:color="0F3344" w:themeColor="accent1"/>
        <w:bottom w:val="single" w:sz="8" w:space="0" w:color="0F3344" w:themeColor="accent1"/>
      </w:tblBorders>
    </w:tblPr>
    <w:tblStylePr w:type="firstRow">
      <w:pPr>
        <w:spacing w:before="0" w:after="0" w:line="240" w:lineRule="auto"/>
      </w:pPr>
      <w:rPr>
        <w:b/>
        <w:bCs/>
      </w:rPr>
      <w:tblPr/>
      <w:tcPr>
        <w:tcBorders>
          <w:top w:val="single" w:sz="8" w:space="0" w:color="0F3344" w:themeColor="accent1"/>
          <w:left w:val="nil"/>
          <w:bottom w:val="single" w:sz="8" w:space="0" w:color="0F3344" w:themeColor="accent1"/>
          <w:right w:val="nil"/>
          <w:insideH w:val="nil"/>
          <w:insideV w:val="nil"/>
        </w:tcBorders>
      </w:tcPr>
    </w:tblStylePr>
    <w:tblStylePr w:type="lastRow">
      <w:pPr>
        <w:spacing w:before="0" w:after="0" w:line="240" w:lineRule="auto"/>
      </w:pPr>
      <w:rPr>
        <w:b/>
        <w:bCs/>
      </w:rPr>
      <w:tblPr/>
      <w:tcPr>
        <w:tcBorders>
          <w:top w:val="single" w:sz="8" w:space="0" w:color="0F3344" w:themeColor="accent1"/>
          <w:left w:val="nil"/>
          <w:bottom w:val="single" w:sz="8" w:space="0" w:color="0F334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D6EC" w:themeFill="accent1" w:themeFillTint="3F"/>
      </w:tcPr>
    </w:tblStylePr>
    <w:tblStylePr w:type="band1Horz">
      <w:tblPr/>
      <w:tcPr>
        <w:tcBorders>
          <w:left w:val="nil"/>
          <w:right w:val="nil"/>
          <w:insideH w:val="nil"/>
          <w:insideV w:val="nil"/>
        </w:tcBorders>
        <w:shd w:val="clear" w:color="auto" w:fill="A8D6EC" w:themeFill="accent1" w:themeFillTint="3F"/>
      </w:tcPr>
    </w:tblStylePr>
  </w:style>
  <w:style w:type="table" w:styleId="18">
    <w:name w:val="Light Shading Accent 2"/>
    <w:basedOn w:val="a4"/>
    <w:uiPriority w:val="60"/>
    <w:semiHidden/>
    <w:unhideWhenUsed/>
    <w:rsid w:val="004843A5"/>
    <w:pPr>
      <w:spacing w:after="0" w:line="240" w:lineRule="auto"/>
    </w:pPr>
    <w:rPr>
      <w:color w:val="B48EC2" w:themeColor="accent2" w:themeShade="BF"/>
    </w:rPr>
    <w:tblPr>
      <w:tblStyleRowBandSize w:val="1"/>
      <w:tblStyleColBandSize w:val="1"/>
      <w:tblBorders>
        <w:top w:val="single" w:sz="8" w:space="0" w:color="E5D8EA" w:themeColor="accent2"/>
        <w:bottom w:val="single" w:sz="8" w:space="0" w:color="E5D8EA" w:themeColor="accent2"/>
      </w:tblBorders>
    </w:tblPr>
    <w:tblStylePr w:type="firstRow">
      <w:pPr>
        <w:spacing w:before="0" w:after="0" w:line="240" w:lineRule="auto"/>
      </w:pPr>
      <w:rPr>
        <w:b/>
        <w:bCs/>
      </w:rPr>
      <w:tblPr/>
      <w:tcPr>
        <w:tcBorders>
          <w:top w:val="single" w:sz="8" w:space="0" w:color="E5D8EA" w:themeColor="accent2"/>
          <w:left w:val="nil"/>
          <w:bottom w:val="single" w:sz="8" w:space="0" w:color="E5D8EA" w:themeColor="accent2"/>
          <w:right w:val="nil"/>
          <w:insideH w:val="nil"/>
          <w:insideV w:val="nil"/>
        </w:tcBorders>
      </w:tcPr>
    </w:tblStylePr>
    <w:tblStylePr w:type="lastRow">
      <w:pPr>
        <w:spacing w:before="0" w:after="0" w:line="240" w:lineRule="auto"/>
      </w:pPr>
      <w:rPr>
        <w:b/>
        <w:bCs/>
      </w:rPr>
      <w:tblPr/>
      <w:tcPr>
        <w:tcBorders>
          <w:top w:val="single" w:sz="8" w:space="0" w:color="E5D8EA" w:themeColor="accent2"/>
          <w:left w:val="nil"/>
          <w:bottom w:val="single" w:sz="8" w:space="0" w:color="E5D8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5F9" w:themeFill="accent2" w:themeFillTint="3F"/>
      </w:tcPr>
    </w:tblStylePr>
    <w:tblStylePr w:type="band1Horz">
      <w:tblPr/>
      <w:tcPr>
        <w:tcBorders>
          <w:left w:val="nil"/>
          <w:right w:val="nil"/>
          <w:insideH w:val="nil"/>
          <w:insideV w:val="nil"/>
        </w:tcBorders>
        <w:shd w:val="clear" w:color="auto" w:fill="F8F5F9" w:themeFill="accent2" w:themeFillTint="3F"/>
      </w:tcPr>
    </w:tblStylePr>
  </w:style>
  <w:style w:type="table" w:styleId="19">
    <w:name w:val="Light Shading Accent 3"/>
    <w:basedOn w:val="a4"/>
    <w:uiPriority w:val="60"/>
    <w:semiHidden/>
    <w:unhideWhenUsed/>
    <w:rsid w:val="004843A5"/>
    <w:pPr>
      <w:spacing w:after="0" w:line="240" w:lineRule="auto"/>
    </w:pPr>
    <w:rPr>
      <w:color w:val="EC6093" w:themeColor="accent3" w:themeShade="BF"/>
    </w:rPr>
    <w:tblPr>
      <w:tblStyleRowBandSize w:val="1"/>
      <w:tblStyleColBandSize w:val="1"/>
      <w:tblBorders>
        <w:top w:val="single" w:sz="8" w:space="0" w:color="F8C4D7" w:themeColor="accent3"/>
        <w:bottom w:val="single" w:sz="8" w:space="0" w:color="F8C4D7" w:themeColor="accent3"/>
      </w:tblBorders>
    </w:tblPr>
    <w:tblStylePr w:type="firstRow">
      <w:pPr>
        <w:spacing w:before="0" w:after="0" w:line="240" w:lineRule="auto"/>
      </w:pPr>
      <w:rPr>
        <w:b/>
        <w:bCs/>
      </w:rPr>
      <w:tblPr/>
      <w:tcPr>
        <w:tcBorders>
          <w:top w:val="single" w:sz="8" w:space="0" w:color="F8C4D7" w:themeColor="accent3"/>
          <w:left w:val="nil"/>
          <w:bottom w:val="single" w:sz="8" w:space="0" w:color="F8C4D7" w:themeColor="accent3"/>
          <w:right w:val="nil"/>
          <w:insideH w:val="nil"/>
          <w:insideV w:val="nil"/>
        </w:tcBorders>
      </w:tcPr>
    </w:tblStylePr>
    <w:tblStylePr w:type="lastRow">
      <w:pPr>
        <w:spacing w:before="0" w:after="0" w:line="240" w:lineRule="auto"/>
      </w:pPr>
      <w:rPr>
        <w:b/>
        <w:bCs/>
      </w:rPr>
      <w:tblPr/>
      <w:tcPr>
        <w:tcBorders>
          <w:top w:val="single" w:sz="8" w:space="0" w:color="F8C4D7" w:themeColor="accent3"/>
          <w:left w:val="nil"/>
          <w:bottom w:val="single" w:sz="8" w:space="0" w:color="F8C4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0F5" w:themeFill="accent3" w:themeFillTint="3F"/>
      </w:tcPr>
    </w:tblStylePr>
    <w:tblStylePr w:type="band1Horz">
      <w:tblPr/>
      <w:tcPr>
        <w:tcBorders>
          <w:left w:val="nil"/>
          <w:right w:val="nil"/>
          <w:insideH w:val="nil"/>
          <w:insideV w:val="nil"/>
        </w:tcBorders>
        <w:shd w:val="clear" w:color="auto" w:fill="FDF0F5" w:themeFill="accent3" w:themeFillTint="3F"/>
      </w:tcPr>
    </w:tblStylePr>
  </w:style>
  <w:style w:type="table" w:styleId="1a">
    <w:name w:val="Light Shading Accent 4"/>
    <w:basedOn w:val="a4"/>
    <w:uiPriority w:val="60"/>
    <w:semiHidden/>
    <w:unhideWhenUsed/>
    <w:rsid w:val="004843A5"/>
    <w:pPr>
      <w:spacing w:after="0" w:line="240" w:lineRule="auto"/>
    </w:pPr>
    <w:rPr>
      <w:color w:val="C6B602" w:themeColor="accent4" w:themeShade="BF"/>
    </w:rPr>
    <w:tblPr>
      <w:tblStyleRowBandSize w:val="1"/>
      <w:tblStyleColBandSize w:val="1"/>
      <w:tblBorders>
        <w:top w:val="single" w:sz="8" w:space="0" w:color="FCEA10" w:themeColor="accent4"/>
        <w:bottom w:val="single" w:sz="8" w:space="0" w:color="FCEA10" w:themeColor="accent4"/>
      </w:tblBorders>
    </w:tblPr>
    <w:tblStylePr w:type="firstRow">
      <w:pPr>
        <w:spacing w:before="0" w:after="0" w:line="240" w:lineRule="auto"/>
      </w:pPr>
      <w:rPr>
        <w:b/>
        <w:bCs/>
      </w:rPr>
      <w:tblPr/>
      <w:tcPr>
        <w:tcBorders>
          <w:top w:val="single" w:sz="8" w:space="0" w:color="FCEA10" w:themeColor="accent4"/>
          <w:left w:val="nil"/>
          <w:bottom w:val="single" w:sz="8" w:space="0" w:color="FCEA10" w:themeColor="accent4"/>
          <w:right w:val="nil"/>
          <w:insideH w:val="nil"/>
          <w:insideV w:val="nil"/>
        </w:tcBorders>
      </w:tcPr>
    </w:tblStylePr>
    <w:tblStylePr w:type="lastRow">
      <w:pPr>
        <w:spacing w:before="0" w:after="0" w:line="240" w:lineRule="auto"/>
      </w:pPr>
      <w:rPr>
        <w:b/>
        <w:bCs/>
      </w:rPr>
      <w:tblPr/>
      <w:tcPr>
        <w:tcBorders>
          <w:top w:val="single" w:sz="8" w:space="0" w:color="FCEA10" w:themeColor="accent4"/>
          <w:left w:val="nil"/>
          <w:bottom w:val="single" w:sz="8" w:space="0" w:color="FCEA1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C3" w:themeFill="accent4" w:themeFillTint="3F"/>
      </w:tcPr>
    </w:tblStylePr>
    <w:tblStylePr w:type="band1Horz">
      <w:tblPr/>
      <w:tcPr>
        <w:tcBorders>
          <w:left w:val="nil"/>
          <w:right w:val="nil"/>
          <w:insideH w:val="nil"/>
          <w:insideV w:val="nil"/>
        </w:tcBorders>
        <w:shd w:val="clear" w:color="auto" w:fill="FEF9C3" w:themeFill="accent4" w:themeFillTint="3F"/>
      </w:tcPr>
    </w:tblStylePr>
  </w:style>
  <w:style w:type="table" w:styleId="1b">
    <w:name w:val="Light Shading Accent 5"/>
    <w:basedOn w:val="a4"/>
    <w:uiPriority w:val="60"/>
    <w:semiHidden/>
    <w:unhideWhenUsed/>
    <w:rsid w:val="004843A5"/>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1c">
    <w:name w:val="Light Shading Accent 6"/>
    <w:basedOn w:val="a4"/>
    <w:uiPriority w:val="60"/>
    <w:semiHidden/>
    <w:unhideWhenUsed/>
    <w:rsid w:val="004843A5"/>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afff4">
    <w:name w:val="line number"/>
    <w:basedOn w:val="a3"/>
    <w:uiPriority w:val="99"/>
    <w:semiHidden/>
    <w:unhideWhenUsed/>
    <w:rsid w:val="004843A5"/>
    <w:rPr>
      <w:rFonts w:ascii="Meiryo UI" w:eastAsia="Meiryo UI" w:hAnsi="Meiryo UI"/>
      <w:sz w:val="22"/>
    </w:rPr>
  </w:style>
  <w:style w:type="paragraph" w:styleId="afff5">
    <w:name w:val="List"/>
    <w:basedOn w:val="a2"/>
    <w:uiPriority w:val="99"/>
    <w:semiHidden/>
    <w:unhideWhenUsed/>
    <w:rsid w:val="004843A5"/>
    <w:pPr>
      <w:ind w:left="360" w:hanging="360"/>
      <w:contextualSpacing/>
    </w:pPr>
  </w:style>
  <w:style w:type="paragraph" w:styleId="2f5">
    <w:name w:val="List 2"/>
    <w:basedOn w:val="a2"/>
    <w:uiPriority w:val="99"/>
    <w:semiHidden/>
    <w:unhideWhenUsed/>
    <w:rsid w:val="004843A5"/>
    <w:pPr>
      <w:ind w:left="720" w:hanging="360"/>
      <w:contextualSpacing/>
    </w:pPr>
  </w:style>
  <w:style w:type="paragraph" w:styleId="3f">
    <w:name w:val="List 3"/>
    <w:basedOn w:val="a2"/>
    <w:uiPriority w:val="99"/>
    <w:semiHidden/>
    <w:unhideWhenUsed/>
    <w:rsid w:val="004843A5"/>
    <w:pPr>
      <w:ind w:left="1080" w:hanging="360"/>
      <w:contextualSpacing/>
    </w:pPr>
  </w:style>
  <w:style w:type="paragraph" w:styleId="44">
    <w:name w:val="List 4"/>
    <w:basedOn w:val="a2"/>
    <w:uiPriority w:val="99"/>
    <w:semiHidden/>
    <w:unhideWhenUsed/>
    <w:rsid w:val="004843A5"/>
    <w:pPr>
      <w:ind w:left="1440" w:hanging="360"/>
      <w:contextualSpacing/>
    </w:pPr>
  </w:style>
  <w:style w:type="paragraph" w:styleId="54">
    <w:name w:val="List 5"/>
    <w:basedOn w:val="a2"/>
    <w:uiPriority w:val="99"/>
    <w:semiHidden/>
    <w:unhideWhenUsed/>
    <w:rsid w:val="004843A5"/>
    <w:pPr>
      <w:ind w:left="1800" w:hanging="360"/>
      <w:contextualSpacing/>
    </w:pPr>
  </w:style>
  <w:style w:type="paragraph" w:styleId="a0">
    <w:name w:val="List Bullet"/>
    <w:basedOn w:val="a2"/>
    <w:uiPriority w:val="99"/>
    <w:semiHidden/>
    <w:unhideWhenUsed/>
    <w:rsid w:val="004843A5"/>
    <w:pPr>
      <w:numPr>
        <w:numId w:val="1"/>
      </w:numPr>
      <w:contextualSpacing/>
    </w:pPr>
  </w:style>
  <w:style w:type="paragraph" w:styleId="20">
    <w:name w:val="List Bullet 2"/>
    <w:basedOn w:val="a2"/>
    <w:uiPriority w:val="99"/>
    <w:semiHidden/>
    <w:unhideWhenUsed/>
    <w:rsid w:val="004843A5"/>
    <w:pPr>
      <w:numPr>
        <w:numId w:val="2"/>
      </w:numPr>
      <w:contextualSpacing/>
    </w:pPr>
  </w:style>
  <w:style w:type="paragraph" w:styleId="30">
    <w:name w:val="List Bullet 3"/>
    <w:basedOn w:val="a2"/>
    <w:uiPriority w:val="99"/>
    <w:semiHidden/>
    <w:unhideWhenUsed/>
    <w:rsid w:val="004843A5"/>
    <w:pPr>
      <w:numPr>
        <w:numId w:val="3"/>
      </w:numPr>
      <w:contextualSpacing/>
    </w:pPr>
  </w:style>
  <w:style w:type="paragraph" w:styleId="40">
    <w:name w:val="List Bullet 4"/>
    <w:basedOn w:val="a2"/>
    <w:uiPriority w:val="99"/>
    <w:semiHidden/>
    <w:unhideWhenUsed/>
    <w:rsid w:val="004843A5"/>
    <w:pPr>
      <w:numPr>
        <w:numId w:val="4"/>
      </w:numPr>
      <w:contextualSpacing/>
    </w:pPr>
  </w:style>
  <w:style w:type="paragraph" w:styleId="50">
    <w:name w:val="List Bullet 5"/>
    <w:basedOn w:val="a2"/>
    <w:uiPriority w:val="99"/>
    <w:semiHidden/>
    <w:unhideWhenUsed/>
    <w:rsid w:val="004843A5"/>
    <w:pPr>
      <w:numPr>
        <w:numId w:val="5"/>
      </w:numPr>
      <w:contextualSpacing/>
    </w:pPr>
  </w:style>
  <w:style w:type="paragraph" w:styleId="afff6">
    <w:name w:val="List Continue"/>
    <w:basedOn w:val="a2"/>
    <w:uiPriority w:val="99"/>
    <w:semiHidden/>
    <w:unhideWhenUsed/>
    <w:rsid w:val="004843A5"/>
    <w:pPr>
      <w:spacing w:after="120"/>
      <w:ind w:left="360"/>
      <w:contextualSpacing/>
    </w:pPr>
  </w:style>
  <w:style w:type="paragraph" w:styleId="2f6">
    <w:name w:val="List Continue 2"/>
    <w:basedOn w:val="a2"/>
    <w:uiPriority w:val="99"/>
    <w:semiHidden/>
    <w:unhideWhenUsed/>
    <w:rsid w:val="004843A5"/>
    <w:pPr>
      <w:spacing w:after="120"/>
      <w:ind w:left="720"/>
      <w:contextualSpacing/>
    </w:pPr>
  </w:style>
  <w:style w:type="paragraph" w:styleId="3f0">
    <w:name w:val="List Continue 3"/>
    <w:basedOn w:val="a2"/>
    <w:uiPriority w:val="99"/>
    <w:semiHidden/>
    <w:unhideWhenUsed/>
    <w:rsid w:val="004843A5"/>
    <w:pPr>
      <w:spacing w:after="120"/>
      <w:ind w:left="1080"/>
      <w:contextualSpacing/>
    </w:pPr>
  </w:style>
  <w:style w:type="paragraph" w:styleId="45">
    <w:name w:val="List Continue 4"/>
    <w:basedOn w:val="a2"/>
    <w:uiPriority w:val="99"/>
    <w:semiHidden/>
    <w:unhideWhenUsed/>
    <w:rsid w:val="004843A5"/>
    <w:pPr>
      <w:spacing w:after="120"/>
      <w:ind w:left="1440"/>
      <w:contextualSpacing/>
    </w:pPr>
  </w:style>
  <w:style w:type="paragraph" w:styleId="55">
    <w:name w:val="List Continue 5"/>
    <w:basedOn w:val="a2"/>
    <w:uiPriority w:val="99"/>
    <w:semiHidden/>
    <w:unhideWhenUsed/>
    <w:rsid w:val="004843A5"/>
    <w:pPr>
      <w:spacing w:after="120"/>
      <w:ind w:left="1800"/>
      <w:contextualSpacing/>
    </w:pPr>
  </w:style>
  <w:style w:type="paragraph" w:styleId="a">
    <w:name w:val="List Number"/>
    <w:basedOn w:val="a2"/>
    <w:uiPriority w:val="99"/>
    <w:semiHidden/>
    <w:unhideWhenUsed/>
    <w:rsid w:val="004843A5"/>
    <w:pPr>
      <w:numPr>
        <w:numId w:val="6"/>
      </w:numPr>
      <w:contextualSpacing/>
    </w:pPr>
  </w:style>
  <w:style w:type="paragraph" w:styleId="2">
    <w:name w:val="List Number 2"/>
    <w:basedOn w:val="a2"/>
    <w:uiPriority w:val="99"/>
    <w:semiHidden/>
    <w:unhideWhenUsed/>
    <w:rsid w:val="004843A5"/>
    <w:pPr>
      <w:numPr>
        <w:numId w:val="7"/>
      </w:numPr>
      <w:contextualSpacing/>
    </w:pPr>
  </w:style>
  <w:style w:type="paragraph" w:styleId="3">
    <w:name w:val="List Number 3"/>
    <w:basedOn w:val="a2"/>
    <w:uiPriority w:val="99"/>
    <w:semiHidden/>
    <w:unhideWhenUsed/>
    <w:rsid w:val="004843A5"/>
    <w:pPr>
      <w:numPr>
        <w:numId w:val="8"/>
      </w:numPr>
      <w:contextualSpacing/>
    </w:pPr>
  </w:style>
  <w:style w:type="paragraph" w:styleId="4">
    <w:name w:val="List Number 4"/>
    <w:basedOn w:val="a2"/>
    <w:uiPriority w:val="99"/>
    <w:semiHidden/>
    <w:unhideWhenUsed/>
    <w:rsid w:val="004843A5"/>
    <w:pPr>
      <w:numPr>
        <w:numId w:val="9"/>
      </w:numPr>
      <w:contextualSpacing/>
    </w:pPr>
  </w:style>
  <w:style w:type="paragraph" w:styleId="5">
    <w:name w:val="List Number 5"/>
    <w:basedOn w:val="a2"/>
    <w:uiPriority w:val="99"/>
    <w:semiHidden/>
    <w:unhideWhenUsed/>
    <w:rsid w:val="004843A5"/>
    <w:pPr>
      <w:numPr>
        <w:numId w:val="10"/>
      </w:numPr>
      <w:contextualSpacing/>
    </w:pPr>
  </w:style>
  <w:style w:type="paragraph" w:styleId="afff7">
    <w:name w:val="List Paragraph"/>
    <w:basedOn w:val="a2"/>
    <w:uiPriority w:val="34"/>
    <w:semiHidden/>
    <w:qFormat/>
    <w:rsid w:val="004843A5"/>
    <w:pPr>
      <w:ind w:left="720"/>
      <w:contextualSpacing/>
    </w:pPr>
  </w:style>
  <w:style w:type="table" w:customStyle="1" w:styleId="117">
    <w:name w:val="一覧 (表) 1 淡色1"/>
    <w:basedOn w:val="a4"/>
    <w:uiPriority w:val="46"/>
    <w:rsid w:val="004843A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一覧 (表) 1 淡色 - アクセント 11"/>
    <w:basedOn w:val="a4"/>
    <w:uiPriority w:val="46"/>
    <w:rsid w:val="004843A5"/>
    <w:pPr>
      <w:spacing w:after="0" w:line="240" w:lineRule="auto"/>
    </w:pPr>
    <w:tblPr>
      <w:tblStyleRowBandSize w:val="1"/>
      <w:tblStyleColBandSize w:val="1"/>
    </w:tblPr>
    <w:tblStylePr w:type="firstRow">
      <w:rPr>
        <w:b/>
        <w:bCs/>
      </w:rPr>
      <w:tblPr/>
      <w:tcPr>
        <w:tcBorders>
          <w:bottom w:val="single" w:sz="4" w:space="0" w:color="2E9BCF" w:themeColor="accent1" w:themeTint="99"/>
        </w:tcBorders>
      </w:tcPr>
    </w:tblStylePr>
    <w:tblStylePr w:type="lastRow">
      <w:rPr>
        <w:b/>
        <w:bCs/>
      </w:rPr>
      <w:tblPr/>
      <w:tcPr>
        <w:tcBorders>
          <w:top w:val="single" w:sz="4" w:space="0" w:color="2E9BCF" w:themeColor="accent1" w:themeTint="99"/>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customStyle="1" w:styleId="1-210">
    <w:name w:val="一覧 (表) 1 淡色 - アクセント 21"/>
    <w:basedOn w:val="a4"/>
    <w:uiPriority w:val="46"/>
    <w:rsid w:val="004843A5"/>
    <w:pPr>
      <w:spacing w:after="0" w:line="240" w:lineRule="auto"/>
    </w:pPr>
    <w:tblPr>
      <w:tblStyleRowBandSize w:val="1"/>
      <w:tblStyleColBandSize w:val="1"/>
    </w:tblPr>
    <w:tblStylePr w:type="firstRow">
      <w:rPr>
        <w:b/>
        <w:bCs/>
      </w:rPr>
      <w:tblPr/>
      <w:tcPr>
        <w:tcBorders>
          <w:bottom w:val="single" w:sz="4" w:space="0" w:color="EFE7F2" w:themeColor="accent2" w:themeTint="99"/>
        </w:tcBorders>
      </w:tcPr>
    </w:tblStylePr>
    <w:tblStylePr w:type="lastRow">
      <w:rPr>
        <w:b/>
        <w:bCs/>
      </w:rPr>
      <w:tblPr/>
      <w:tcPr>
        <w:tcBorders>
          <w:top w:val="single" w:sz="4" w:space="0" w:color="EFE7F2" w:themeColor="accent2" w:themeTint="99"/>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customStyle="1" w:styleId="1-310">
    <w:name w:val="一覧 (表) 1 淡色 - アクセント 31"/>
    <w:basedOn w:val="a4"/>
    <w:uiPriority w:val="46"/>
    <w:rsid w:val="004843A5"/>
    <w:pPr>
      <w:spacing w:after="0" w:line="240" w:lineRule="auto"/>
    </w:pPr>
    <w:tblPr>
      <w:tblStyleRowBandSize w:val="1"/>
      <w:tblStyleColBandSize w:val="1"/>
    </w:tblPr>
    <w:tblStylePr w:type="firstRow">
      <w:rPr>
        <w:b/>
        <w:bCs/>
      </w:rPr>
      <w:tblPr/>
      <w:tcPr>
        <w:tcBorders>
          <w:bottom w:val="single" w:sz="4" w:space="0" w:color="FADBE6" w:themeColor="accent3" w:themeTint="99"/>
        </w:tcBorders>
      </w:tcPr>
    </w:tblStylePr>
    <w:tblStylePr w:type="lastRow">
      <w:rPr>
        <w:b/>
        <w:bCs/>
      </w:rPr>
      <w:tblPr/>
      <w:tcPr>
        <w:tcBorders>
          <w:top w:val="single" w:sz="4" w:space="0" w:color="FADBE6" w:themeColor="accent3" w:themeTint="99"/>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customStyle="1" w:styleId="1-410">
    <w:name w:val="一覧 (表) 1 淡色 - アクセント 41"/>
    <w:basedOn w:val="a4"/>
    <w:uiPriority w:val="46"/>
    <w:rsid w:val="004843A5"/>
    <w:pPr>
      <w:spacing w:after="0" w:line="240" w:lineRule="auto"/>
    </w:pPr>
    <w:tblPr>
      <w:tblStyleRowBandSize w:val="1"/>
      <w:tblStyleColBandSize w:val="1"/>
    </w:tblPr>
    <w:tblStylePr w:type="firstRow">
      <w:rPr>
        <w:b/>
        <w:bCs/>
      </w:rPr>
      <w:tblPr/>
      <w:tcPr>
        <w:tcBorders>
          <w:bottom w:val="single" w:sz="4" w:space="0" w:color="FDF26F" w:themeColor="accent4" w:themeTint="99"/>
        </w:tcBorders>
      </w:tcPr>
    </w:tblStylePr>
    <w:tblStylePr w:type="lastRow">
      <w:rPr>
        <w:b/>
        <w:bCs/>
      </w:rPr>
      <w:tblPr/>
      <w:tcPr>
        <w:tcBorders>
          <w:top w:val="single" w:sz="4" w:space="0" w:color="FDF26F" w:themeColor="accent4" w:themeTint="99"/>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customStyle="1" w:styleId="1-510">
    <w:name w:val="一覧 (表) 1 淡色 - アクセント 51"/>
    <w:basedOn w:val="a4"/>
    <w:uiPriority w:val="46"/>
    <w:rsid w:val="004843A5"/>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1-610">
    <w:name w:val="一覧 (表) 1 淡色 - アクセント 61"/>
    <w:basedOn w:val="a4"/>
    <w:uiPriority w:val="46"/>
    <w:rsid w:val="004843A5"/>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211">
    <w:name w:val="一覧 (表) 21"/>
    <w:basedOn w:val="a4"/>
    <w:uiPriority w:val="47"/>
    <w:rsid w:val="004843A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一覧 (表) 2 - アクセント 11"/>
    <w:basedOn w:val="a4"/>
    <w:uiPriority w:val="47"/>
    <w:rsid w:val="004843A5"/>
    <w:pPr>
      <w:spacing w:after="0" w:line="240" w:lineRule="auto"/>
    </w:pPr>
    <w:tblPr>
      <w:tblStyleRowBandSize w:val="1"/>
      <w:tblStyleColBandSize w:val="1"/>
      <w:tblBorders>
        <w:top w:val="single" w:sz="4" w:space="0" w:color="2E9BCF" w:themeColor="accent1" w:themeTint="99"/>
        <w:bottom w:val="single" w:sz="4" w:space="0" w:color="2E9BCF" w:themeColor="accent1" w:themeTint="99"/>
        <w:insideH w:val="single" w:sz="4" w:space="0" w:color="2E9B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customStyle="1" w:styleId="2-210">
    <w:name w:val="一覧 (表) 2 - アクセント 21"/>
    <w:basedOn w:val="a4"/>
    <w:uiPriority w:val="47"/>
    <w:rsid w:val="004843A5"/>
    <w:pPr>
      <w:spacing w:after="0" w:line="240" w:lineRule="auto"/>
    </w:pPr>
    <w:tblPr>
      <w:tblStyleRowBandSize w:val="1"/>
      <w:tblStyleColBandSize w:val="1"/>
      <w:tblBorders>
        <w:top w:val="single" w:sz="4" w:space="0" w:color="EFE7F2" w:themeColor="accent2" w:themeTint="99"/>
        <w:bottom w:val="single" w:sz="4" w:space="0" w:color="EFE7F2" w:themeColor="accent2" w:themeTint="99"/>
        <w:insideH w:val="single" w:sz="4" w:space="0" w:color="EFE7F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customStyle="1" w:styleId="2-310">
    <w:name w:val="一覧 (表) 2 - アクセント 31"/>
    <w:basedOn w:val="a4"/>
    <w:uiPriority w:val="47"/>
    <w:rsid w:val="004843A5"/>
    <w:pPr>
      <w:spacing w:after="0" w:line="240" w:lineRule="auto"/>
    </w:pPr>
    <w:tblPr>
      <w:tblStyleRowBandSize w:val="1"/>
      <w:tblStyleColBandSize w:val="1"/>
      <w:tblBorders>
        <w:top w:val="single" w:sz="4" w:space="0" w:color="FADBE6" w:themeColor="accent3" w:themeTint="99"/>
        <w:bottom w:val="single" w:sz="4" w:space="0" w:color="FADBE6" w:themeColor="accent3" w:themeTint="99"/>
        <w:insideH w:val="single" w:sz="4" w:space="0" w:color="FADB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customStyle="1" w:styleId="2-410">
    <w:name w:val="一覧 (表) 2 - アクセント 41"/>
    <w:basedOn w:val="a4"/>
    <w:uiPriority w:val="47"/>
    <w:rsid w:val="004843A5"/>
    <w:pPr>
      <w:spacing w:after="0" w:line="240" w:lineRule="auto"/>
    </w:pPr>
    <w:tblPr>
      <w:tblStyleRowBandSize w:val="1"/>
      <w:tblStyleColBandSize w:val="1"/>
      <w:tblBorders>
        <w:top w:val="single" w:sz="4" w:space="0" w:color="FDF26F" w:themeColor="accent4" w:themeTint="99"/>
        <w:bottom w:val="single" w:sz="4" w:space="0" w:color="FDF26F" w:themeColor="accent4" w:themeTint="99"/>
        <w:insideH w:val="single" w:sz="4" w:space="0" w:color="FDF26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customStyle="1" w:styleId="2-510">
    <w:name w:val="一覧 (表) 2 - アクセント 51"/>
    <w:basedOn w:val="a4"/>
    <w:uiPriority w:val="47"/>
    <w:rsid w:val="004843A5"/>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2-610">
    <w:name w:val="一覧 (表) 2 - アクセント 61"/>
    <w:basedOn w:val="a4"/>
    <w:uiPriority w:val="47"/>
    <w:rsid w:val="004843A5"/>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311">
    <w:name w:val="一覧 (表) 31"/>
    <w:basedOn w:val="a4"/>
    <w:uiPriority w:val="48"/>
    <w:rsid w:val="004843A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basedOn w:val="a4"/>
    <w:uiPriority w:val="48"/>
    <w:rsid w:val="004843A5"/>
    <w:pPr>
      <w:spacing w:after="0" w:line="240" w:lineRule="auto"/>
    </w:pPr>
    <w:tblPr>
      <w:tblStyleRowBandSize w:val="1"/>
      <w:tblStyleColBandSize w:val="1"/>
      <w:tblBorders>
        <w:top w:val="single" w:sz="4" w:space="0" w:color="0F3344" w:themeColor="accent1"/>
        <w:left w:val="single" w:sz="4" w:space="0" w:color="0F3344" w:themeColor="accent1"/>
        <w:bottom w:val="single" w:sz="4" w:space="0" w:color="0F3344" w:themeColor="accent1"/>
        <w:right w:val="single" w:sz="4" w:space="0" w:color="0F3344" w:themeColor="accent1"/>
      </w:tblBorders>
    </w:tblPr>
    <w:tblStylePr w:type="firstRow">
      <w:rPr>
        <w:b/>
        <w:bCs/>
        <w:color w:val="FFFFFF" w:themeColor="background1"/>
      </w:rPr>
      <w:tblPr/>
      <w:tcPr>
        <w:shd w:val="clear" w:color="auto" w:fill="0F3344" w:themeFill="accent1"/>
      </w:tcPr>
    </w:tblStylePr>
    <w:tblStylePr w:type="lastRow">
      <w:rPr>
        <w:b/>
        <w:bCs/>
      </w:rPr>
      <w:tblPr/>
      <w:tcPr>
        <w:tcBorders>
          <w:top w:val="double" w:sz="4" w:space="0" w:color="0F334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3344" w:themeColor="accent1"/>
          <w:right w:val="single" w:sz="4" w:space="0" w:color="0F3344" w:themeColor="accent1"/>
        </w:tcBorders>
      </w:tcPr>
    </w:tblStylePr>
    <w:tblStylePr w:type="band1Horz">
      <w:tblPr/>
      <w:tcPr>
        <w:tcBorders>
          <w:top w:val="single" w:sz="4" w:space="0" w:color="0F3344" w:themeColor="accent1"/>
          <w:bottom w:val="single" w:sz="4" w:space="0" w:color="0F334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3344" w:themeColor="accent1"/>
          <w:left w:val="nil"/>
        </w:tcBorders>
      </w:tcPr>
    </w:tblStylePr>
    <w:tblStylePr w:type="swCell">
      <w:tblPr/>
      <w:tcPr>
        <w:tcBorders>
          <w:top w:val="double" w:sz="4" w:space="0" w:color="0F3344" w:themeColor="accent1"/>
          <w:right w:val="nil"/>
        </w:tcBorders>
      </w:tcPr>
    </w:tblStylePr>
  </w:style>
  <w:style w:type="table" w:customStyle="1" w:styleId="3-210">
    <w:name w:val="一覧 (表) 3 - アクセント 21"/>
    <w:basedOn w:val="a4"/>
    <w:uiPriority w:val="48"/>
    <w:rsid w:val="004843A5"/>
    <w:pPr>
      <w:spacing w:after="0" w:line="240" w:lineRule="auto"/>
    </w:pPr>
    <w:tblPr>
      <w:tblStyleRowBandSize w:val="1"/>
      <w:tblStyleColBandSize w:val="1"/>
      <w:tblBorders>
        <w:top w:val="single" w:sz="4" w:space="0" w:color="E5D8EA" w:themeColor="accent2"/>
        <w:left w:val="single" w:sz="4" w:space="0" w:color="E5D8EA" w:themeColor="accent2"/>
        <w:bottom w:val="single" w:sz="4" w:space="0" w:color="E5D8EA" w:themeColor="accent2"/>
        <w:right w:val="single" w:sz="4" w:space="0" w:color="E5D8EA" w:themeColor="accent2"/>
      </w:tblBorders>
    </w:tblPr>
    <w:tblStylePr w:type="firstRow">
      <w:rPr>
        <w:b/>
        <w:bCs/>
        <w:color w:val="FFFFFF" w:themeColor="background1"/>
      </w:rPr>
      <w:tblPr/>
      <w:tcPr>
        <w:shd w:val="clear" w:color="auto" w:fill="E5D8EA" w:themeFill="accent2"/>
      </w:tcPr>
    </w:tblStylePr>
    <w:tblStylePr w:type="lastRow">
      <w:rPr>
        <w:b/>
        <w:bCs/>
      </w:rPr>
      <w:tblPr/>
      <w:tcPr>
        <w:tcBorders>
          <w:top w:val="double" w:sz="4" w:space="0" w:color="E5D8E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D8EA" w:themeColor="accent2"/>
          <w:right w:val="single" w:sz="4" w:space="0" w:color="E5D8EA" w:themeColor="accent2"/>
        </w:tcBorders>
      </w:tcPr>
    </w:tblStylePr>
    <w:tblStylePr w:type="band1Horz">
      <w:tblPr/>
      <w:tcPr>
        <w:tcBorders>
          <w:top w:val="single" w:sz="4" w:space="0" w:color="E5D8EA" w:themeColor="accent2"/>
          <w:bottom w:val="single" w:sz="4" w:space="0" w:color="E5D8E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D8EA" w:themeColor="accent2"/>
          <w:left w:val="nil"/>
        </w:tcBorders>
      </w:tcPr>
    </w:tblStylePr>
    <w:tblStylePr w:type="swCell">
      <w:tblPr/>
      <w:tcPr>
        <w:tcBorders>
          <w:top w:val="double" w:sz="4" w:space="0" w:color="E5D8EA" w:themeColor="accent2"/>
          <w:right w:val="nil"/>
        </w:tcBorders>
      </w:tcPr>
    </w:tblStylePr>
  </w:style>
  <w:style w:type="table" w:customStyle="1" w:styleId="3-310">
    <w:name w:val="一覧 (表) 3 - アクセント 31"/>
    <w:basedOn w:val="a4"/>
    <w:uiPriority w:val="48"/>
    <w:rsid w:val="004843A5"/>
    <w:pPr>
      <w:spacing w:after="0" w:line="240" w:lineRule="auto"/>
    </w:pPr>
    <w:tblPr>
      <w:tblStyleRowBandSize w:val="1"/>
      <w:tblStyleColBandSize w:val="1"/>
      <w:tblBorders>
        <w:top w:val="single" w:sz="4" w:space="0" w:color="F8C4D7" w:themeColor="accent3"/>
        <w:left w:val="single" w:sz="4" w:space="0" w:color="F8C4D7" w:themeColor="accent3"/>
        <w:bottom w:val="single" w:sz="4" w:space="0" w:color="F8C4D7" w:themeColor="accent3"/>
        <w:right w:val="single" w:sz="4" w:space="0" w:color="F8C4D7" w:themeColor="accent3"/>
      </w:tblBorders>
    </w:tblPr>
    <w:tblStylePr w:type="firstRow">
      <w:rPr>
        <w:b/>
        <w:bCs/>
        <w:color w:val="FFFFFF" w:themeColor="background1"/>
      </w:rPr>
      <w:tblPr/>
      <w:tcPr>
        <w:shd w:val="clear" w:color="auto" w:fill="F8C4D7" w:themeFill="accent3"/>
      </w:tcPr>
    </w:tblStylePr>
    <w:tblStylePr w:type="lastRow">
      <w:rPr>
        <w:b/>
        <w:bCs/>
      </w:rPr>
      <w:tblPr/>
      <w:tcPr>
        <w:tcBorders>
          <w:top w:val="double" w:sz="4" w:space="0" w:color="F8C4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C4D7" w:themeColor="accent3"/>
          <w:right w:val="single" w:sz="4" w:space="0" w:color="F8C4D7" w:themeColor="accent3"/>
        </w:tcBorders>
      </w:tcPr>
    </w:tblStylePr>
    <w:tblStylePr w:type="band1Horz">
      <w:tblPr/>
      <w:tcPr>
        <w:tcBorders>
          <w:top w:val="single" w:sz="4" w:space="0" w:color="F8C4D7" w:themeColor="accent3"/>
          <w:bottom w:val="single" w:sz="4" w:space="0" w:color="F8C4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C4D7" w:themeColor="accent3"/>
          <w:left w:val="nil"/>
        </w:tcBorders>
      </w:tcPr>
    </w:tblStylePr>
    <w:tblStylePr w:type="swCell">
      <w:tblPr/>
      <w:tcPr>
        <w:tcBorders>
          <w:top w:val="double" w:sz="4" w:space="0" w:color="F8C4D7" w:themeColor="accent3"/>
          <w:right w:val="nil"/>
        </w:tcBorders>
      </w:tcPr>
    </w:tblStylePr>
  </w:style>
  <w:style w:type="table" w:customStyle="1" w:styleId="3-410">
    <w:name w:val="一覧 (表) 3 - アクセント 41"/>
    <w:basedOn w:val="a4"/>
    <w:uiPriority w:val="48"/>
    <w:rsid w:val="004843A5"/>
    <w:pPr>
      <w:spacing w:after="0" w:line="240" w:lineRule="auto"/>
    </w:pPr>
    <w:tblPr>
      <w:tblStyleRowBandSize w:val="1"/>
      <w:tblStyleColBandSize w:val="1"/>
      <w:tblBorders>
        <w:top w:val="single" w:sz="4" w:space="0" w:color="FCEA10" w:themeColor="accent4"/>
        <w:left w:val="single" w:sz="4" w:space="0" w:color="FCEA10" w:themeColor="accent4"/>
        <w:bottom w:val="single" w:sz="4" w:space="0" w:color="FCEA10" w:themeColor="accent4"/>
        <w:right w:val="single" w:sz="4" w:space="0" w:color="FCEA10" w:themeColor="accent4"/>
      </w:tblBorders>
    </w:tblPr>
    <w:tblStylePr w:type="firstRow">
      <w:rPr>
        <w:b/>
        <w:bCs/>
        <w:color w:val="FFFFFF" w:themeColor="background1"/>
      </w:rPr>
      <w:tblPr/>
      <w:tcPr>
        <w:shd w:val="clear" w:color="auto" w:fill="FCEA10" w:themeFill="accent4"/>
      </w:tcPr>
    </w:tblStylePr>
    <w:tblStylePr w:type="lastRow">
      <w:rPr>
        <w:b/>
        <w:bCs/>
      </w:rPr>
      <w:tblPr/>
      <w:tcPr>
        <w:tcBorders>
          <w:top w:val="double" w:sz="4" w:space="0" w:color="FCEA1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EA10" w:themeColor="accent4"/>
          <w:right w:val="single" w:sz="4" w:space="0" w:color="FCEA10" w:themeColor="accent4"/>
        </w:tcBorders>
      </w:tcPr>
    </w:tblStylePr>
    <w:tblStylePr w:type="band1Horz">
      <w:tblPr/>
      <w:tcPr>
        <w:tcBorders>
          <w:top w:val="single" w:sz="4" w:space="0" w:color="FCEA10" w:themeColor="accent4"/>
          <w:bottom w:val="single" w:sz="4" w:space="0" w:color="FCEA1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EA10" w:themeColor="accent4"/>
          <w:left w:val="nil"/>
        </w:tcBorders>
      </w:tcPr>
    </w:tblStylePr>
    <w:tblStylePr w:type="swCell">
      <w:tblPr/>
      <w:tcPr>
        <w:tcBorders>
          <w:top w:val="double" w:sz="4" w:space="0" w:color="FCEA10" w:themeColor="accent4"/>
          <w:right w:val="nil"/>
        </w:tcBorders>
      </w:tcPr>
    </w:tblStylePr>
  </w:style>
  <w:style w:type="table" w:customStyle="1" w:styleId="3-510">
    <w:name w:val="一覧 (表) 3 - アクセント 51"/>
    <w:basedOn w:val="a4"/>
    <w:uiPriority w:val="48"/>
    <w:rsid w:val="004843A5"/>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3-610">
    <w:name w:val="一覧 (表) 3 - アクセント 61"/>
    <w:basedOn w:val="a4"/>
    <w:uiPriority w:val="48"/>
    <w:rsid w:val="004843A5"/>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customStyle="1" w:styleId="411">
    <w:name w:val="一覧 (表) 41"/>
    <w:basedOn w:val="a4"/>
    <w:uiPriority w:val="49"/>
    <w:rsid w:val="004843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一覧 (表) 4 - アクセント 11"/>
    <w:basedOn w:val="a4"/>
    <w:uiPriority w:val="49"/>
    <w:rsid w:val="004843A5"/>
    <w:pPr>
      <w:spacing w:after="0" w:line="240" w:lineRule="auto"/>
    </w:p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tblBorders>
    </w:tblPr>
    <w:tblStylePr w:type="firstRow">
      <w:rPr>
        <w:b/>
        <w:bCs/>
        <w:color w:val="FFFFFF" w:themeColor="background1"/>
      </w:rPr>
      <w:tblPr/>
      <w:tcPr>
        <w:tcBorders>
          <w:top w:val="single" w:sz="4" w:space="0" w:color="0F3344" w:themeColor="accent1"/>
          <w:left w:val="single" w:sz="4" w:space="0" w:color="0F3344" w:themeColor="accent1"/>
          <w:bottom w:val="single" w:sz="4" w:space="0" w:color="0F3344" w:themeColor="accent1"/>
          <w:right w:val="single" w:sz="4" w:space="0" w:color="0F3344" w:themeColor="accent1"/>
          <w:insideH w:val="nil"/>
        </w:tcBorders>
        <w:shd w:val="clear" w:color="auto" w:fill="0F3344" w:themeFill="accent1"/>
      </w:tcPr>
    </w:tblStylePr>
    <w:tblStylePr w:type="lastRow">
      <w:rPr>
        <w:b/>
        <w:bCs/>
      </w:rPr>
      <w:tblPr/>
      <w:tcPr>
        <w:tcBorders>
          <w:top w:val="double" w:sz="4" w:space="0" w:color="2E9BCF" w:themeColor="accent1" w:themeTint="99"/>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customStyle="1" w:styleId="4-210">
    <w:name w:val="一覧 (表) 4 - アクセント 21"/>
    <w:basedOn w:val="a4"/>
    <w:uiPriority w:val="49"/>
    <w:rsid w:val="004843A5"/>
    <w:pPr>
      <w:spacing w:after="0" w:line="240" w:lineRule="auto"/>
    </w:p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tblBorders>
    </w:tblPr>
    <w:tblStylePr w:type="firstRow">
      <w:rPr>
        <w:b/>
        <w:bCs/>
        <w:color w:val="FFFFFF" w:themeColor="background1"/>
      </w:rPr>
      <w:tblPr/>
      <w:tcPr>
        <w:tcBorders>
          <w:top w:val="single" w:sz="4" w:space="0" w:color="E5D8EA" w:themeColor="accent2"/>
          <w:left w:val="single" w:sz="4" w:space="0" w:color="E5D8EA" w:themeColor="accent2"/>
          <w:bottom w:val="single" w:sz="4" w:space="0" w:color="E5D8EA" w:themeColor="accent2"/>
          <w:right w:val="single" w:sz="4" w:space="0" w:color="E5D8EA" w:themeColor="accent2"/>
          <w:insideH w:val="nil"/>
        </w:tcBorders>
        <w:shd w:val="clear" w:color="auto" w:fill="E5D8EA" w:themeFill="accent2"/>
      </w:tcPr>
    </w:tblStylePr>
    <w:tblStylePr w:type="lastRow">
      <w:rPr>
        <w:b/>
        <w:bCs/>
      </w:rPr>
      <w:tblPr/>
      <w:tcPr>
        <w:tcBorders>
          <w:top w:val="double" w:sz="4" w:space="0" w:color="EFE7F2" w:themeColor="accent2" w:themeTint="99"/>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customStyle="1" w:styleId="4-310">
    <w:name w:val="一覧 (表) 4 - アクセント 31"/>
    <w:basedOn w:val="a4"/>
    <w:uiPriority w:val="49"/>
    <w:rsid w:val="004843A5"/>
    <w:pPr>
      <w:spacing w:after="0" w:line="240" w:lineRule="auto"/>
    </w:p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tblBorders>
    </w:tblPr>
    <w:tblStylePr w:type="firstRow">
      <w:rPr>
        <w:b/>
        <w:bCs/>
        <w:color w:val="FFFFFF" w:themeColor="background1"/>
      </w:rPr>
      <w:tblPr/>
      <w:tcPr>
        <w:tcBorders>
          <w:top w:val="single" w:sz="4" w:space="0" w:color="F8C4D7" w:themeColor="accent3"/>
          <w:left w:val="single" w:sz="4" w:space="0" w:color="F8C4D7" w:themeColor="accent3"/>
          <w:bottom w:val="single" w:sz="4" w:space="0" w:color="F8C4D7" w:themeColor="accent3"/>
          <w:right w:val="single" w:sz="4" w:space="0" w:color="F8C4D7" w:themeColor="accent3"/>
          <w:insideH w:val="nil"/>
        </w:tcBorders>
        <w:shd w:val="clear" w:color="auto" w:fill="F8C4D7" w:themeFill="accent3"/>
      </w:tcPr>
    </w:tblStylePr>
    <w:tblStylePr w:type="lastRow">
      <w:rPr>
        <w:b/>
        <w:bCs/>
      </w:rPr>
      <w:tblPr/>
      <w:tcPr>
        <w:tcBorders>
          <w:top w:val="double" w:sz="4" w:space="0" w:color="FADBE6" w:themeColor="accent3" w:themeTint="99"/>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customStyle="1" w:styleId="4-410">
    <w:name w:val="一覧 (表) 4 - アクセント 41"/>
    <w:basedOn w:val="a4"/>
    <w:uiPriority w:val="49"/>
    <w:rsid w:val="004843A5"/>
    <w:pPr>
      <w:spacing w:after="0" w:line="240" w:lineRule="auto"/>
    </w:p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tblBorders>
    </w:tblPr>
    <w:tblStylePr w:type="firstRow">
      <w:rPr>
        <w:b/>
        <w:bCs/>
        <w:color w:val="FFFFFF" w:themeColor="background1"/>
      </w:rPr>
      <w:tblPr/>
      <w:tcPr>
        <w:tcBorders>
          <w:top w:val="single" w:sz="4" w:space="0" w:color="FCEA10" w:themeColor="accent4"/>
          <w:left w:val="single" w:sz="4" w:space="0" w:color="FCEA10" w:themeColor="accent4"/>
          <w:bottom w:val="single" w:sz="4" w:space="0" w:color="FCEA10" w:themeColor="accent4"/>
          <w:right w:val="single" w:sz="4" w:space="0" w:color="FCEA10" w:themeColor="accent4"/>
          <w:insideH w:val="nil"/>
        </w:tcBorders>
        <w:shd w:val="clear" w:color="auto" w:fill="FCEA10" w:themeFill="accent4"/>
      </w:tcPr>
    </w:tblStylePr>
    <w:tblStylePr w:type="lastRow">
      <w:rPr>
        <w:b/>
        <w:bCs/>
      </w:rPr>
      <w:tblPr/>
      <w:tcPr>
        <w:tcBorders>
          <w:top w:val="double" w:sz="4" w:space="0" w:color="FDF26F" w:themeColor="accent4" w:themeTint="99"/>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customStyle="1" w:styleId="4-510">
    <w:name w:val="一覧 (表) 4 - アクセント 51"/>
    <w:basedOn w:val="a4"/>
    <w:uiPriority w:val="49"/>
    <w:rsid w:val="004843A5"/>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4-610">
    <w:name w:val="一覧 (表) 4 - アクセント 61"/>
    <w:basedOn w:val="a4"/>
    <w:uiPriority w:val="49"/>
    <w:rsid w:val="004843A5"/>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511">
    <w:name w:val="一覧 (表) 5 濃色1"/>
    <w:basedOn w:val="a4"/>
    <w:uiPriority w:val="50"/>
    <w:rsid w:val="004843A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一覧 (表) 5 濃色 - アクセント 11"/>
    <w:basedOn w:val="a4"/>
    <w:uiPriority w:val="50"/>
    <w:rsid w:val="004843A5"/>
    <w:pPr>
      <w:spacing w:after="0" w:line="240" w:lineRule="auto"/>
    </w:pPr>
    <w:rPr>
      <w:color w:val="FFFFFF" w:themeColor="background1"/>
    </w:rPr>
    <w:tblPr>
      <w:tblStyleRowBandSize w:val="1"/>
      <w:tblStyleColBandSize w:val="1"/>
      <w:tblBorders>
        <w:top w:val="single" w:sz="24" w:space="0" w:color="0F3344" w:themeColor="accent1"/>
        <w:left w:val="single" w:sz="24" w:space="0" w:color="0F3344" w:themeColor="accent1"/>
        <w:bottom w:val="single" w:sz="24" w:space="0" w:color="0F3344" w:themeColor="accent1"/>
        <w:right w:val="single" w:sz="24" w:space="0" w:color="0F3344" w:themeColor="accent1"/>
      </w:tblBorders>
    </w:tblPr>
    <w:tcPr>
      <w:shd w:val="clear" w:color="auto" w:fill="0F334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一覧 (表) 5 濃色 - アクセント 21"/>
    <w:basedOn w:val="a4"/>
    <w:uiPriority w:val="50"/>
    <w:rsid w:val="004843A5"/>
    <w:pPr>
      <w:spacing w:after="0" w:line="240" w:lineRule="auto"/>
    </w:pPr>
    <w:rPr>
      <w:color w:val="FFFFFF" w:themeColor="background1"/>
    </w:rPr>
    <w:tblPr>
      <w:tblStyleRowBandSize w:val="1"/>
      <w:tblStyleColBandSize w:val="1"/>
      <w:tblBorders>
        <w:top w:val="single" w:sz="24" w:space="0" w:color="E5D8EA" w:themeColor="accent2"/>
        <w:left w:val="single" w:sz="24" w:space="0" w:color="E5D8EA" w:themeColor="accent2"/>
        <w:bottom w:val="single" w:sz="24" w:space="0" w:color="E5D8EA" w:themeColor="accent2"/>
        <w:right w:val="single" w:sz="24" w:space="0" w:color="E5D8EA" w:themeColor="accent2"/>
      </w:tblBorders>
    </w:tblPr>
    <w:tcPr>
      <w:shd w:val="clear" w:color="auto" w:fill="E5D8E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一覧 (表) 5 濃色 - アクセント 31"/>
    <w:basedOn w:val="a4"/>
    <w:uiPriority w:val="50"/>
    <w:rsid w:val="004843A5"/>
    <w:pPr>
      <w:spacing w:after="0" w:line="240" w:lineRule="auto"/>
    </w:pPr>
    <w:rPr>
      <w:color w:val="FFFFFF" w:themeColor="background1"/>
    </w:rPr>
    <w:tblPr>
      <w:tblStyleRowBandSize w:val="1"/>
      <w:tblStyleColBandSize w:val="1"/>
      <w:tblBorders>
        <w:top w:val="single" w:sz="24" w:space="0" w:color="F8C4D7" w:themeColor="accent3"/>
        <w:left w:val="single" w:sz="24" w:space="0" w:color="F8C4D7" w:themeColor="accent3"/>
        <w:bottom w:val="single" w:sz="24" w:space="0" w:color="F8C4D7" w:themeColor="accent3"/>
        <w:right w:val="single" w:sz="24" w:space="0" w:color="F8C4D7" w:themeColor="accent3"/>
      </w:tblBorders>
    </w:tblPr>
    <w:tcPr>
      <w:shd w:val="clear" w:color="auto" w:fill="F8C4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一覧 (表) 5 濃色 - アクセント 41"/>
    <w:basedOn w:val="a4"/>
    <w:uiPriority w:val="50"/>
    <w:rsid w:val="004843A5"/>
    <w:pPr>
      <w:spacing w:after="0" w:line="240" w:lineRule="auto"/>
    </w:pPr>
    <w:rPr>
      <w:color w:val="FFFFFF" w:themeColor="background1"/>
    </w:rPr>
    <w:tblPr>
      <w:tblStyleRowBandSize w:val="1"/>
      <w:tblStyleColBandSize w:val="1"/>
      <w:tblBorders>
        <w:top w:val="single" w:sz="24" w:space="0" w:color="FCEA10" w:themeColor="accent4"/>
        <w:left w:val="single" w:sz="24" w:space="0" w:color="FCEA10" w:themeColor="accent4"/>
        <w:bottom w:val="single" w:sz="24" w:space="0" w:color="FCEA10" w:themeColor="accent4"/>
        <w:right w:val="single" w:sz="24" w:space="0" w:color="FCEA10" w:themeColor="accent4"/>
      </w:tblBorders>
    </w:tblPr>
    <w:tcPr>
      <w:shd w:val="clear" w:color="auto" w:fill="FCEA1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一覧 (表) 5 濃色 - アクセント 51"/>
    <w:basedOn w:val="a4"/>
    <w:uiPriority w:val="50"/>
    <w:rsid w:val="004843A5"/>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一覧 (表) 5 濃色 - アクセント 61"/>
    <w:basedOn w:val="a4"/>
    <w:uiPriority w:val="50"/>
    <w:rsid w:val="004843A5"/>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basedOn w:val="a4"/>
    <w:uiPriority w:val="51"/>
    <w:rsid w:val="004843A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一覧 (表) 6 カラフル - アクセント 11"/>
    <w:basedOn w:val="a4"/>
    <w:uiPriority w:val="51"/>
    <w:rsid w:val="004843A5"/>
    <w:pPr>
      <w:spacing w:after="0" w:line="240" w:lineRule="auto"/>
    </w:pPr>
    <w:rPr>
      <w:color w:val="0B2632" w:themeColor="accent1" w:themeShade="BF"/>
    </w:rPr>
    <w:tblPr>
      <w:tblStyleRowBandSize w:val="1"/>
      <w:tblStyleColBandSize w:val="1"/>
      <w:tblBorders>
        <w:top w:val="single" w:sz="4" w:space="0" w:color="0F3344" w:themeColor="accent1"/>
        <w:bottom w:val="single" w:sz="4" w:space="0" w:color="0F3344" w:themeColor="accent1"/>
      </w:tblBorders>
    </w:tblPr>
    <w:tblStylePr w:type="firstRow">
      <w:rPr>
        <w:b/>
        <w:bCs/>
      </w:rPr>
      <w:tblPr/>
      <w:tcPr>
        <w:tcBorders>
          <w:bottom w:val="single" w:sz="4" w:space="0" w:color="0F3344" w:themeColor="accent1"/>
        </w:tcBorders>
      </w:tcPr>
    </w:tblStylePr>
    <w:tblStylePr w:type="lastRow">
      <w:rPr>
        <w:b/>
        <w:bCs/>
      </w:rPr>
      <w:tblPr/>
      <w:tcPr>
        <w:tcBorders>
          <w:top w:val="double" w:sz="4" w:space="0" w:color="0F3344" w:themeColor="accent1"/>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customStyle="1" w:styleId="6-210">
    <w:name w:val="一覧 (表) 6 カラフル - アクセント 21"/>
    <w:basedOn w:val="a4"/>
    <w:uiPriority w:val="51"/>
    <w:rsid w:val="004843A5"/>
    <w:pPr>
      <w:spacing w:after="0" w:line="240" w:lineRule="auto"/>
    </w:pPr>
    <w:rPr>
      <w:color w:val="B48EC2" w:themeColor="accent2" w:themeShade="BF"/>
    </w:rPr>
    <w:tblPr>
      <w:tblStyleRowBandSize w:val="1"/>
      <w:tblStyleColBandSize w:val="1"/>
      <w:tblBorders>
        <w:top w:val="single" w:sz="4" w:space="0" w:color="E5D8EA" w:themeColor="accent2"/>
        <w:bottom w:val="single" w:sz="4" w:space="0" w:color="E5D8EA" w:themeColor="accent2"/>
      </w:tblBorders>
    </w:tblPr>
    <w:tblStylePr w:type="firstRow">
      <w:rPr>
        <w:b/>
        <w:bCs/>
      </w:rPr>
      <w:tblPr/>
      <w:tcPr>
        <w:tcBorders>
          <w:bottom w:val="single" w:sz="4" w:space="0" w:color="E5D8EA" w:themeColor="accent2"/>
        </w:tcBorders>
      </w:tcPr>
    </w:tblStylePr>
    <w:tblStylePr w:type="lastRow">
      <w:rPr>
        <w:b/>
        <w:bCs/>
      </w:rPr>
      <w:tblPr/>
      <w:tcPr>
        <w:tcBorders>
          <w:top w:val="double" w:sz="4" w:space="0" w:color="E5D8EA" w:themeColor="accent2"/>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customStyle="1" w:styleId="6-310">
    <w:name w:val="一覧 (表) 6 カラフル - アクセント 31"/>
    <w:basedOn w:val="a4"/>
    <w:uiPriority w:val="51"/>
    <w:rsid w:val="004843A5"/>
    <w:pPr>
      <w:spacing w:after="0" w:line="240" w:lineRule="auto"/>
    </w:pPr>
    <w:rPr>
      <w:color w:val="EC6093" w:themeColor="accent3" w:themeShade="BF"/>
    </w:rPr>
    <w:tblPr>
      <w:tblStyleRowBandSize w:val="1"/>
      <w:tblStyleColBandSize w:val="1"/>
      <w:tblBorders>
        <w:top w:val="single" w:sz="4" w:space="0" w:color="F8C4D7" w:themeColor="accent3"/>
        <w:bottom w:val="single" w:sz="4" w:space="0" w:color="F8C4D7" w:themeColor="accent3"/>
      </w:tblBorders>
    </w:tblPr>
    <w:tblStylePr w:type="firstRow">
      <w:rPr>
        <w:b/>
        <w:bCs/>
      </w:rPr>
      <w:tblPr/>
      <w:tcPr>
        <w:tcBorders>
          <w:bottom w:val="single" w:sz="4" w:space="0" w:color="F8C4D7" w:themeColor="accent3"/>
        </w:tcBorders>
      </w:tcPr>
    </w:tblStylePr>
    <w:tblStylePr w:type="lastRow">
      <w:rPr>
        <w:b/>
        <w:bCs/>
      </w:rPr>
      <w:tblPr/>
      <w:tcPr>
        <w:tcBorders>
          <w:top w:val="double" w:sz="4" w:space="0" w:color="F8C4D7" w:themeColor="accent3"/>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customStyle="1" w:styleId="6-410">
    <w:name w:val="一覧 (表) 6 カラフル - アクセント 41"/>
    <w:basedOn w:val="a4"/>
    <w:uiPriority w:val="51"/>
    <w:rsid w:val="004843A5"/>
    <w:pPr>
      <w:spacing w:after="0" w:line="240" w:lineRule="auto"/>
    </w:pPr>
    <w:rPr>
      <w:color w:val="C6B602" w:themeColor="accent4" w:themeShade="BF"/>
    </w:rPr>
    <w:tblPr>
      <w:tblStyleRowBandSize w:val="1"/>
      <w:tblStyleColBandSize w:val="1"/>
      <w:tblBorders>
        <w:top w:val="single" w:sz="4" w:space="0" w:color="FCEA10" w:themeColor="accent4"/>
        <w:bottom w:val="single" w:sz="4" w:space="0" w:color="FCEA10" w:themeColor="accent4"/>
      </w:tblBorders>
    </w:tblPr>
    <w:tblStylePr w:type="firstRow">
      <w:rPr>
        <w:b/>
        <w:bCs/>
      </w:rPr>
      <w:tblPr/>
      <w:tcPr>
        <w:tcBorders>
          <w:bottom w:val="single" w:sz="4" w:space="0" w:color="FCEA10" w:themeColor="accent4"/>
        </w:tcBorders>
      </w:tcPr>
    </w:tblStylePr>
    <w:tblStylePr w:type="lastRow">
      <w:rPr>
        <w:b/>
        <w:bCs/>
      </w:rPr>
      <w:tblPr/>
      <w:tcPr>
        <w:tcBorders>
          <w:top w:val="double" w:sz="4" w:space="0" w:color="FCEA10" w:themeColor="accent4"/>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customStyle="1" w:styleId="6-510">
    <w:name w:val="一覧 (表) 6 カラフル - アクセント 51"/>
    <w:basedOn w:val="a4"/>
    <w:uiPriority w:val="51"/>
    <w:rsid w:val="004843A5"/>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6-610">
    <w:name w:val="一覧 (表) 6 カラフル - アクセント 61"/>
    <w:basedOn w:val="a4"/>
    <w:uiPriority w:val="51"/>
    <w:rsid w:val="004843A5"/>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710">
    <w:name w:val="一覧 (表) 7 カラフル1"/>
    <w:basedOn w:val="a4"/>
    <w:uiPriority w:val="52"/>
    <w:rsid w:val="004843A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basedOn w:val="a4"/>
    <w:uiPriority w:val="52"/>
    <w:rsid w:val="004843A5"/>
    <w:pPr>
      <w:spacing w:after="0" w:line="240" w:lineRule="auto"/>
    </w:pPr>
    <w:rPr>
      <w:color w:val="0B263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334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334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334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3344" w:themeColor="accent1"/>
        </w:tcBorders>
        <w:shd w:val="clear" w:color="auto" w:fill="FFFFFF" w:themeFill="background1"/>
      </w:tcPr>
    </w:tblStylePr>
    <w:tblStylePr w:type="band1Vert">
      <w:tblPr/>
      <w:tcPr>
        <w:shd w:val="clear" w:color="auto" w:fill="B8DDEF" w:themeFill="accent1" w:themeFillTint="33"/>
      </w:tcPr>
    </w:tblStylePr>
    <w:tblStylePr w:type="band1Horz">
      <w:tblPr/>
      <w:tcPr>
        <w:shd w:val="clear" w:color="auto" w:fill="B8DD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basedOn w:val="a4"/>
    <w:uiPriority w:val="52"/>
    <w:rsid w:val="004843A5"/>
    <w:pPr>
      <w:spacing w:after="0" w:line="240" w:lineRule="auto"/>
    </w:pPr>
    <w:rPr>
      <w:color w:val="B48EC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D8E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D8E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D8E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D8EA" w:themeColor="accent2"/>
        </w:tcBorders>
        <w:shd w:val="clear" w:color="auto" w:fill="FFFFFF" w:themeFill="background1"/>
      </w:tcPr>
    </w:tblStylePr>
    <w:tblStylePr w:type="band1Vert">
      <w:tblPr/>
      <w:tcPr>
        <w:shd w:val="clear" w:color="auto" w:fill="F9F7FA" w:themeFill="accent2" w:themeFillTint="33"/>
      </w:tcPr>
    </w:tblStylePr>
    <w:tblStylePr w:type="band1Horz">
      <w:tblPr/>
      <w:tcPr>
        <w:shd w:val="clear" w:color="auto" w:fill="F9F7F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basedOn w:val="a4"/>
    <w:uiPriority w:val="52"/>
    <w:rsid w:val="004843A5"/>
    <w:pPr>
      <w:spacing w:after="0" w:line="240" w:lineRule="auto"/>
    </w:pPr>
    <w:rPr>
      <w:color w:val="EC609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C4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C4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C4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C4D7" w:themeColor="accent3"/>
        </w:tcBorders>
        <w:shd w:val="clear" w:color="auto" w:fill="FFFFFF" w:themeFill="background1"/>
      </w:tcPr>
    </w:tblStylePr>
    <w:tblStylePr w:type="band1Vert">
      <w:tblPr/>
      <w:tcPr>
        <w:shd w:val="clear" w:color="auto" w:fill="FDF3F6" w:themeFill="accent3" w:themeFillTint="33"/>
      </w:tcPr>
    </w:tblStylePr>
    <w:tblStylePr w:type="band1Horz">
      <w:tblPr/>
      <w:tcPr>
        <w:shd w:val="clear" w:color="auto" w:fill="FDF3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basedOn w:val="a4"/>
    <w:uiPriority w:val="52"/>
    <w:rsid w:val="004843A5"/>
    <w:pPr>
      <w:spacing w:after="0" w:line="240" w:lineRule="auto"/>
    </w:pPr>
    <w:rPr>
      <w:color w:val="C6B60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EA1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EA1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EA1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EA10" w:themeColor="accent4"/>
        </w:tcBorders>
        <w:shd w:val="clear" w:color="auto" w:fill="FFFFFF" w:themeFill="background1"/>
      </w:tcPr>
    </w:tblStylePr>
    <w:tblStylePr w:type="band1Vert">
      <w:tblPr/>
      <w:tcPr>
        <w:shd w:val="clear" w:color="auto" w:fill="FEFACE" w:themeFill="accent4" w:themeFillTint="33"/>
      </w:tcPr>
    </w:tblStylePr>
    <w:tblStylePr w:type="band1Horz">
      <w:tblPr/>
      <w:tcPr>
        <w:shd w:val="clear" w:color="auto" w:fill="FEFAC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basedOn w:val="a4"/>
    <w:uiPriority w:val="52"/>
    <w:rsid w:val="004843A5"/>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basedOn w:val="a4"/>
    <w:uiPriority w:val="52"/>
    <w:rsid w:val="004843A5"/>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macro"/>
    <w:link w:val="afff9"/>
    <w:uiPriority w:val="99"/>
    <w:semiHidden/>
    <w:unhideWhenUsed/>
    <w:rsid w:val="004843A5"/>
    <w:pPr>
      <w:tabs>
        <w:tab w:val="left" w:pos="480"/>
        <w:tab w:val="left" w:pos="960"/>
        <w:tab w:val="left" w:pos="1440"/>
        <w:tab w:val="left" w:pos="1920"/>
        <w:tab w:val="left" w:pos="2400"/>
        <w:tab w:val="left" w:pos="2880"/>
        <w:tab w:val="left" w:pos="3360"/>
        <w:tab w:val="left" w:pos="3840"/>
        <w:tab w:val="left" w:pos="4320"/>
      </w:tabs>
      <w:spacing w:after="0"/>
    </w:pPr>
    <w:rPr>
      <w:rFonts w:ascii="Meiryo UI" w:eastAsia="Meiryo UI" w:hAnsi="Meiryo UI"/>
      <w:kern w:val="16"/>
      <w14:ligatures w14:val="standardContextual"/>
      <w14:numForm w14:val="oldStyle"/>
      <w14:numSpacing w14:val="proportional"/>
      <w14:cntxtAlts/>
    </w:rPr>
  </w:style>
  <w:style w:type="character" w:customStyle="1" w:styleId="afff9">
    <w:name w:val="マクロ文字列 (文字)"/>
    <w:basedOn w:val="a3"/>
    <w:link w:val="afff8"/>
    <w:uiPriority w:val="99"/>
    <w:semiHidden/>
    <w:rsid w:val="004843A5"/>
    <w:rPr>
      <w:rFonts w:ascii="Meiryo UI" w:eastAsia="Meiryo UI" w:hAnsi="Meiryo UI"/>
      <w:kern w:val="16"/>
      <w14:ligatures w14:val="standardContextual"/>
      <w14:numForm w14:val="oldStyle"/>
      <w14:numSpacing w14:val="proportional"/>
      <w14:cntxtAlts/>
    </w:rPr>
  </w:style>
  <w:style w:type="table" w:styleId="82">
    <w:name w:val="Medium Grid 1"/>
    <w:basedOn w:val="a4"/>
    <w:uiPriority w:val="67"/>
    <w:semiHidden/>
    <w:unhideWhenUsed/>
    <w:rsid w:val="004843A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4843A5"/>
    <w:pPr>
      <w:spacing w:after="0" w:line="240" w:lineRule="auto"/>
    </w:pPr>
    <w:tblPr>
      <w:tblStyleRowBandSize w:val="1"/>
      <w:tblStyleColBandSize w:val="1"/>
      <w:tblBorders>
        <w:top w:val="single" w:sz="8" w:space="0" w:color="22749B" w:themeColor="accent1" w:themeTint="BF"/>
        <w:left w:val="single" w:sz="8" w:space="0" w:color="22749B" w:themeColor="accent1" w:themeTint="BF"/>
        <w:bottom w:val="single" w:sz="8" w:space="0" w:color="22749B" w:themeColor="accent1" w:themeTint="BF"/>
        <w:right w:val="single" w:sz="8" w:space="0" w:color="22749B" w:themeColor="accent1" w:themeTint="BF"/>
        <w:insideH w:val="single" w:sz="8" w:space="0" w:color="22749B" w:themeColor="accent1" w:themeTint="BF"/>
        <w:insideV w:val="single" w:sz="8" w:space="0" w:color="22749B" w:themeColor="accent1" w:themeTint="BF"/>
      </w:tblBorders>
    </w:tblPr>
    <w:tcPr>
      <w:shd w:val="clear" w:color="auto" w:fill="A8D6EC" w:themeFill="accent1" w:themeFillTint="3F"/>
    </w:tcPr>
    <w:tblStylePr w:type="firstRow">
      <w:rPr>
        <w:b/>
        <w:bCs/>
      </w:rPr>
    </w:tblStylePr>
    <w:tblStylePr w:type="lastRow">
      <w:rPr>
        <w:b/>
        <w:bCs/>
      </w:rPr>
      <w:tblPr/>
      <w:tcPr>
        <w:tcBorders>
          <w:top w:val="single" w:sz="18" w:space="0" w:color="22749B" w:themeColor="accent1" w:themeTint="BF"/>
        </w:tcBorders>
      </w:tcPr>
    </w:tblStylePr>
    <w:tblStylePr w:type="firstCol">
      <w:rPr>
        <w:b/>
        <w:bCs/>
      </w:rPr>
    </w:tblStylePr>
    <w:tblStylePr w:type="lastCol">
      <w:rPr>
        <w:b/>
        <w:bCs/>
      </w:rPr>
    </w:tblStylePr>
    <w:tblStylePr w:type="band1Vert">
      <w:tblPr/>
      <w:tcPr>
        <w:shd w:val="clear" w:color="auto" w:fill="50ACD8" w:themeFill="accent1" w:themeFillTint="7F"/>
      </w:tcPr>
    </w:tblStylePr>
    <w:tblStylePr w:type="band1Horz">
      <w:tblPr/>
      <w:tcPr>
        <w:shd w:val="clear" w:color="auto" w:fill="50ACD8" w:themeFill="accent1" w:themeFillTint="7F"/>
      </w:tcPr>
    </w:tblStylePr>
  </w:style>
  <w:style w:type="table" w:styleId="84">
    <w:name w:val="Medium Grid 1 Accent 2"/>
    <w:basedOn w:val="a4"/>
    <w:uiPriority w:val="67"/>
    <w:semiHidden/>
    <w:unhideWhenUsed/>
    <w:rsid w:val="004843A5"/>
    <w:pPr>
      <w:spacing w:after="0" w:line="240" w:lineRule="auto"/>
    </w:pPr>
    <w:tblPr>
      <w:tblStyleRowBandSize w:val="1"/>
      <w:tblStyleColBandSize w:val="1"/>
      <w:tblBorders>
        <w:top w:val="single" w:sz="8" w:space="0" w:color="EBE1EF" w:themeColor="accent2" w:themeTint="BF"/>
        <w:left w:val="single" w:sz="8" w:space="0" w:color="EBE1EF" w:themeColor="accent2" w:themeTint="BF"/>
        <w:bottom w:val="single" w:sz="8" w:space="0" w:color="EBE1EF" w:themeColor="accent2" w:themeTint="BF"/>
        <w:right w:val="single" w:sz="8" w:space="0" w:color="EBE1EF" w:themeColor="accent2" w:themeTint="BF"/>
        <w:insideH w:val="single" w:sz="8" w:space="0" w:color="EBE1EF" w:themeColor="accent2" w:themeTint="BF"/>
        <w:insideV w:val="single" w:sz="8" w:space="0" w:color="EBE1EF" w:themeColor="accent2" w:themeTint="BF"/>
      </w:tblBorders>
    </w:tblPr>
    <w:tcPr>
      <w:shd w:val="clear" w:color="auto" w:fill="F8F5F9" w:themeFill="accent2" w:themeFillTint="3F"/>
    </w:tcPr>
    <w:tblStylePr w:type="firstRow">
      <w:rPr>
        <w:b/>
        <w:bCs/>
      </w:rPr>
    </w:tblStylePr>
    <w:tblStylePr w:type="lastRow">
      <w:rPr>
        <w:b/>
        <w:bCs/>
      </w:rPr>
      <w:tblPr/>
      <w:tcPr>
        <w:tcBorders>
          <w:top w:val="single" w:sz="18" w:space="0" w:color="EBE1EF" w:themeColor="accent2" w:themeTint="BF"/>
        </w:tcBorders>
      </w:tcPr>
    </w:tblStylePr>
    <w:tblStylePr w:type="firstCol">
      <w:rPr>
        <w:b/>
        <w:bCs/>
      </w:rPr>
    </w:tblStylePr>
    <w:tblStylePr w:type="lastCol">
      <w:rPr>
        <w:b/>
        <w:bCs/>
      </w:rPr>
    </w:tblStylePr>
    <w:tblStylePr w:type="band1Vert">
      <w:tblPr/>
      <w:tcPr>
        <w:shd w:val="clear" w:color="auto" w:fill="F1EBF4" w:themeFill="accent2" w:themeFillTint="7F"/>
      </w:tcPr>
    </w:tblStylePr>
    <w:tblStylePr w:type="band1Horz">
      <w:tblPr/>
      <w:tcPr>
        <w:shd w:val="clear" w:color="auto" w:fill="F1EBF4" w:themeFill="accent2" w:themeFillTint="7F"/>
      </w:tcPr>
    </w:tblStylePr>
  </w:style>
  <w:style w:type="table" w:styleId="85">
    <w:name w:val="Medium Grid 1 Accent 3"/>
    <w:basedOn w:val="a4"/>
    <w:uiPriority w:val="67"/>
    <w:semiHidden/>
    <w:unhideWhenUsed/>
    <w:rsid w:val="004843A5"/>
    <w:pPr>
      <w:spacing w:after="0" w:line="240" w:lineRule="auto"/>
    </w:pPr>
    <w:tblPr>
      <w:tblStyleRowBandSize w:val="1"/>
      <w:tblStyleColBandSize w:val="1"/>
      <w:tblBorders>
        <w:top w:val="single" w:sz="8" w:space="0" w:color="F9D2E0" w:themeColor="accent3" w:themeTint="BF"/>
        <w:left w:val="single" w:sz="8" w:space="0" w:color="F9D2E0" w:themeColor="accent3" w:themeTint="BF"/>
        <w:bottom w:val="single" w:sz="8" w:space="0" w:color="F9D2E0" w:themeColor="accent3" w:themeTint="BF"/>
        <w:right w:val="single" w:sz="8" w:space="0" w:color="F9D2E0" w:themeColor="accent3" w:themeTint="BF"/>
        <w:insideH w:val="single" w:sz="8" w:space="0" w:color="F9D2E0" w:themeColor="accent3" w:themeTint="BF"/>
        <w:insideV w:val="single" w:sz="8" w:space="0" w:color="F9D2E0" w:themeColor="accent3" w:themeTint="BF"/>
      </w:tblBorders>
    </w:tblPr>
    <w:tcPr>
      <w:shd w:val="clear" w:color="auto" w:fill="FDF0F5" w:themeFill="accent3" w:themeFillTint="3F"/>
    </w:tcPr>
    <w:tblStylePr w:type="firstRow">
      <w:rPr>
        <w:b/>
        <w:bCs/>
      </w:rPr>
    </w:tblStylePr>
    <w:tblStylePr w:type="lastRow">
      <w:rPr>
        <w:b/>
        <w:bCs/>
      </w:rPr>
      <w:tblPr/>
      <w:tcPr>
        <w:tcBorders>
          <w:top w:val="single" w:sz="18" w:space="0" w:color="F9D2E0" w:themeColor="accent3" w:themeTint="BF"/>
        </w:tcBorders>
      </w:tcPr>
    </w:tblStylePr>
    <w:tblStylePr w:type="firstCol">
      <w:rPr>
        <w:b/>
        <w:bCs/>
      </w:rPr>
    </w:tblStylePr>
    <w:tblStylePr w:type="lastCol">
      <w:rPr>
        <w:b/>
        <w:bCs/>
      </w:rPr>
    </w:tblStylePr>
    <w:tblStylePr w:type="band1Vert">
      <w:tblPr/>
      <w:tcPr>
        <w:shd w:val="clear" w:color="auto" w:fill="FBE1EA" w:themeFill="accent3" w:themeFillTint="7F"/>
      </w:tcPr>
    </w:tblStylePr>
    <w:tblStylePr w:type="band1Horz">
      <w:tblPr/>
      <w:tcPr>
        <w:shd w:val="clear" w:color="auto" w:fill="FBE1EA" w:themeFill="accent3" w:themeFillTint="7F"/>
      </w:tcPr>
    </w:tblStylePr>
  </w:style>
  <w:style w:type="table" w:styleId="86">
    <w:name w:val="Medium Grid 1 Accent 4"/>
    <w:basedOn w:val="a4"/>
    <w:uiPriority w:val="67"/>
    <w:semiHidden/>
    <w:unhideWhenUsed/>
    <w:rsid w:val="004843A5"/>
    <w:pPr>
      <w:spacing w:after="0" w:line="240" w:lineRule="auto"/>
    </w:pPr>
    <w:tblPr>
      <w:tblStyleRowBandSize w:val="1"/>
      <w:tblStyleColBandSize w:val="1"/>
      <w:tblBorders>
        <w:top w:val="single" w:sz="8" w:space="0" w:color="FCEE4B" w:themeColor="accent4" w:themeTint="BF"/>
        <w:left w:val="single" w:sz="8" w:space="0" w:color="FCEE4B" w:themeColor="accent4" w:themeTint="BF"/>
        <w:bottom w:val="single" w:sz="8" w:space="0" w:color="FCEE4B" w:themeColor="accent4" w:themeTint="BF"/>
        <w:right w:val="single" w:sz="8" w:space="0" w:color="FCEE4B" w:themeColor="accent4" w:themeTint="BF"/>
        <w:insideH w:val="single" w:sz="8" w:space="0" w:color="FCEE4B" w:themeColor="accent4" w:themeTint="BF"/>
        <w:insideV w:val="single" w:sz="8" w:space="0" w:color="FCEE4B" w:themeColor="accent4" w:themeTint="BF"/>
      </w:tblBorders>
    </w:tblPr>
    <w:tcPr>
      <w:shd w:val="clear" w:color="auto" w:fill="FEF9C3" w:themeFill="accent4" w:themeFillTint="3F"/>
    </w:tcPr>
    <w:tblStylePr w:type="firstRow">
      <w:rPr>
        <w:b/>
        <w:bCs/>
      </w:rPr>
    </w:tblStylePr>
    <w:tblStylePr w:type="lastRow">
      <w:rPr>
        <w:b/>
        <w:bCs/>
      </w:rPr>
      <w:tblPr/>
      <w:tcPr>
        <w:tcBorders>
          <w:top w:val="single" w:sz="18" w:space="0" w:color="FCEE4B" w:themeColor="accent4" w:themeTint="BF"/>
        </w:tcBorders>
      </w:tcPr>
    </w:tblStylePr>
    <w:tblStylePr w:type="firstCol">
      <w:rPr>
        <w:b/>
        <w:bCs/>
      </w:rPr>
    </w:tblStylePr>
    <w:tblStylePr w:type="lastCol">
      <w:rPr>
        <w:b/>
        <w:bCs/>
      </w:rPr>
    </w:tblStylePr>
    <w:tblStylePr w:type="band1Vert">
      <w:tblPr/>
      <w:tcPr>
        <w:shd w:val="clear" w:color="auto" w:fill="FDF487" w:themeFill="accent4" w:themeFillTint="7F"/>
      </w:tcPr>
    </w:tblStylePr>
    <w:tblStylePr w:type="band1Horz">
      <w:tblPr/>
      <w:tcPr>
        <w:shd w:val="clear" w:color="auto" w:fill="FDF487" w:themeFill="accent4" w:themeFillTint="7F"/>
      </w:tcPr>
    </w:tblStylePr>
  </w:style>
  <w:style w:type="table" w:styleId="87">
    <w:name w:val="Medium Grid 1 Accent 5"/>
    <w:basedOn w:val="a4"/>
    <w:uiPriority w:val="67"/>
    <w:semiHidden/>
    <w:unhideWhenUsed/>
    <w:rsid w:val="004843A5"/>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88">
    <w:name w:val="Medium Grid 1 Accent 6"/>
    <w:basedOn w:val="a4"/>
    <w:uiPriority w:val="67"/>
    <w:semiHidden/>
    <w:unhideWhenUsed/>
    <w:rsid w:val="004843A5"/>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92">
    <w:name w:val="Medium Grid 2"/>
    <w:basedOn w:val="a4"/>
    <w:uiPriority w:val="68"/>
    <w:semiHidden/>
    <w:unhideWhenUsed/>
    <w:rsid w:val="004843A5"/>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4843A5"/>
    <w:pPr>
      <w:spacing w:after="0" w:line="240" w:lineRule="auto"/>
    </w:pPr>
    <w:rPr>
      <w:rFonts w:cstheme="majorBidi"/>
      <w:color w:val="000000" w:themeColor="text1"/>
    </w:rPr>
    <w:tblPr>
      <w:tblStyleRowBandSize w:val="1"/>
      <w:tblStyleColBandSize w:val="1"/>
      <w:tblBorders>
        <w:top w:val="single" w:sz="8" w:space="0" w:color="0F3344" w:themeColor="accent1"/>
        <w:left w:val="single" w:sz="8" w:space="0" w:color="0F3344" w:themeColor="accent1"/>
        <w:bottom w:val="single" w:sz="8" w:space="0" w:color="0F3344" w:themeColor="accent1"/>
        <w:right w:val="single" w:sz="8" w:space="0" w:color="0F3344" w:themeColor="accent1"/>
        <w:insideH w:val="single" w:sz="8" w:space="0" w:color="0F3344" w:themeColor="accent1"/>
        <w:insideV w:val="single" w:sz="8" w:space="0" w:color="0F3344" w:themeColor="accent1"/>
      </w:tblBorders>
    </w:tblPr>
    <w:tcPr>
      <w:shd w:val="clear" w:color="auto" w:fill="A8D6EC" w:themeFill="accent1" w:themeFillTint="3F"/>
    </w:tcPr>
    <w:tblStylePr w:type="firstRow">
      <w:rPr>
        <w:b/>
        <w:bCs/>
        <w:color w:val="000000" w:themeColor="text1"/>
      </w:rPr>
      <w:tblPr/>
      <w:tcPr>
        <w:shd w:val="clear" w:color="auto" w:fill="DCEE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DDEF" w:themeFill="accent1" w:themeFillTint="33"/>
      </w:tcPr>
    </w:tblStylePr>
    <w:tblStylePr w:type="band1Vert">
      <w:tblPr/>
      <w:tcPr>
        <w:shd w:val="clear" w:color="auto" w:fill="50ACD8" w:themeFill="accent1" w:themeFillTint="7F"/>
      </w:tcPr>
    </w:tblStylePr>
    <w:tblStylePr w:type="band1Horz">
      <w:tblPr/>
      <w:tcPr>
        <w:tcBorders>
          <w:insideH w:val="single" w:sz="6" w:space="0" w:color="0F3344" w:themeColor="accent1"/>
          <w:insideV w:val="single" w:sz="6" w:space="0" w:color="0F3344" w:themeColor="accent1"/>
        </w:tcBorders>
        <w:shd w:val="clear" w:color="auto" w:fill="50ACD8"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4843A5"/>
    <w:pPr>
      <w:spacing w:after="0" w:line="240" w:lineRule="auto"/>
    </w:pPr>
    <w:rPr>
      <w:rFonts w:cstheme="majorBidi"/>
      <w:color w:val="000000" w:themeColor="text1"/>
    </w:rPr>
    <w:tblPr>
      <w:tblStyleRowBandSize w:val="1"/>
      <w:tblStyleColBandSize w:val="1"/>
      <w:tblBorders>
        <w:top w:val="single" w:sz="8" w:space="0" w:color="E5D8EA" w:themeColor="accent2"/>
        <w:left w:val="single" w:sz="8" w:space="0" w:color="E5D8EA" w:themeColor="accent2"/>
        <w:bottom w:val="single" w:sz="8" w:space="0" w:color="E5D8EA" w:themeColor="accent2"/>
        <w:right w:val="single" w:sz="8" w:space="0" w:color="E5D8EA" w:themeColor="accent2"/>
        <w:insideH w:val="single" w:sz="8" w:space="0" w:color="E5D8EA" w:themeColor="accent2"/>
        <w:insideV w:val="single" w:sz="8" w:space="0" w:color="E5D8EA" w:themeColor="accent2"/>
      </w:tblBorders>
    </w:tblPr>
    <w:tcPr>
      <w:shd w:val="clear" w:color="auto" w:fill="F8F5F9" w:themeFill="accent2" w:themeFillTint="3F"/>
    </w:tcPr>
    <w:tblStylePr w:type="firstRow">
      <w:rPr>
        <w:b/>
        <w:bCs/>
        <w:color w:val="000000" w:themeColor="text1"/>
      </w:rPr>
      <w:tblPr/>
      <w:tcPr>
        <w:shd w:val="clear" w:color="auto" w:fill="FCFB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7FA" w:themeFill="accent2" w:themeFillTint="33"/>
      </w:tcPr>
    </w:tblStylePr>
    <w:tblStylePr w:type="band1Vert">
      <w:tblPr/>
      <w:tcPr>
        <w:shd w:val="clear" w:color="auto" w:fill="F1EBF4" w:themeFill="accent2" w:themeFillTint="7F"/>
      </w:tcPr>
    </w:tblStylePr>
    <w:tblStylePr w:type="band1Horz">
      <w:tblPr/>
      <w:tcPr>
        <w:tcBorders>
          <w:insideH w:val="single" w:sz="6" w:space="0" w:color="E5D8EA" w:themeColor="accent2"/>
          <w:insideV w:val="single" w:sz="6" w:space="0" w:color="E5D8EA" w:themeColor="accent2"/>
        </w:tcBorders>
        <w:shd w:val="clear" w:color="auto" w:fill="F1EBF4"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4843A5"/>
    <w:pPr>
      <w:spacing w:after="0" w:line="240" w:lineRule="auto"/>
    </w:pPr>
    <w:rPr>
      <w:rFonts w:cstheme="majorBidi"/>
      <w:color w:val="000000" w:themeColor="text1"/>
    </w:rPr>
    <w:tblPr>
      <w:tblStyleRowBandSize w:val="1"/>
      <w:tblStyleColBandSize w:val="1"/>
      <w:tblBorders>
        <w:top w:val="single" w:sz="8" w:space="0" w:color="F8C4D7" w:themeColor="accent3"/>
        <w:left w:val="single" w:sz="8" w:space="0" w:color="F8C4D7" w:themeColor="accent3"/>
        <w:bottom w:val="single" w:sz="8" w:space="0" w:color="F8C4D7" w:themeColor="accent3"/>
        <w:right w:val="single" w:sz="8" w:space="0" w:color="F8C4D7" w:themeColor="accent3"/>
        <w:insideH w:val="single" w:sz="8" w:space="0" w:color="F8C4D7" w:themeColor="accent3"/>
        <w:insideV w:val="single" w:sz="8" w:space="0" w:color="F8C4D7" w:themeColor="accent3"/>
      </w:tblBorders>
    </w:tblPr>
    <w:tcPr>
      <w:shd w:val="clear" w:color="auto" w:fill="FDF0F5" w:themeFill="accent3" w:themeFillTint="3F"/>
    </w:tcPr>
    <w:tblStylePr w:type="firstRow">
      <w:rPr>
        <w:b/>
        <w:bCs/>
        <w:color w:val="000000" w:themeColor="text1"/>
      </w:rPr>
      <w:tblPr/>
      <w:tcPr>
        <w:shd w:val="clear" w:color="auto" w:fill="FEF9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3F6" w:themeFill="accent3" w:themeFillTint="33"/>
      </w:tcPr>
    </w:tblStylePr>
    <w:tblStylePr w:type="band1Vert">
      <w:tblPr/>
      <w:tcPr>
        <w:shd w:val="clear" w:color="auto" w:fill="FBE1EA" w:themeFill="accent3" w:themeFillTint="7F"/>
      </w:tcPr>
    </w:tblStylePr>
    <w:tblStylePr w:type="band1Horz">
      <w:tblPr/>
      <w:tcPr>
        <w:tcBorders>
          <w:insideH w:val="single" w:sz="6" w:space="0" w:color="F8C4D7" w:themeColor="accent3"/>
          <w:insideV w:val="single" w:sz="6" w:space="0" w:color="F8C4D7" w:themeColor="accent3"/>
        </w:tcBorders>
        <w:shd w:val="clear" w:color="auto" w:fill="FBE1EA"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4843A5"/>
    <w:pPr>
      <w:spacing w:after="0" w:line="240" w:lineRule="auto"/>
    </w:pPr>
    <w:rPr>
      <w:rFonts w:cstheme="majorBidi"/>
      <w:color w:val="000000" w:themeColor="text1"/>
    </w:rPr>
    <w:tblPr>
      <w:tblStyleRowBandSize w:val="1"/>
      <w:tblStyleColBandSize w:val="1"/>
      <w:tblBorders>
        <w:top w:val="single" w:sz="8" w:space="0" w:color="FCEA10" w:themeColor="accent4"/>
        <w:left w:val="single" w:sz="8" w:space="0" w:color="FCEA10" w:themeColor="accent4"/>
        <w:bottom w:val="single" w:sz="8" w:space="0" w:color="FCEA10" w:themeColor="accent4"/>
        <w:right w:val="single" w:sz="8" w:space="0" w:color="FCEA10" w:themeColor="accent4"/>
        <w:insideH w:val="single" w:sz="8" w:space="0" w:color="FCEA10" w:themeColor="accent4"/>
        <w:insideV w:val="single" w:sz="8" w:space="0" w:color="FCEA10" w:themeColor="accent4"/>
      </w:tblBorders>
    </w:tblPr>
    <w:tcPr>
      <w:shd w:val="clear" w:color="auto" w:fill="FEF9C3" w:themeFill="accent4" w:themeFillTint="3F"/>
    </w:tcPr>
    <w:tblStylePr w:type="firstRow">
      <w:rPr>
        <w:b/>
        <w:bCs/>
        <w:color w:val="000000" w:themeColor="text1"/>
      </w:rPr>
      <w:tblPr/>
      <w:tcPr>
        <w:shd w:val="clear" w:color="auto" w:fill="FEFC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CE" w:themeFill="accent4" w:themeFillTint="33"/>
      </w:tcPr>
    </w:tblStylePr>
    <w:tblStylePr w:type="band1Vert">
      <w:tblPr/>
      <w:tcPr>
        <w:shd w:val="clear" w:color="auto" w:fill="FDF487" w:themeFill="accent4" w:themeFillTint="7F"/>
      </w:tcPr>
    </w:tblStylePr>
    <w:tblStylePr w:type="band1Horz">
      <w:tblPr/>
      <w:tcPr>
        <w:tcBorders>
          <w:insideH w:val="single" w:sz="6" w:space="0" w:color="FCEA10" w:themeColor="accent4"/>
          <w:insideV w:val="single" w:sz="6" w:space="0" w:color="FCEA10" w:themeColor="accent4"/>
        </w:tcBorders>
        <w:shd w:val="clear" w:color="auto" w:fill="FDF487"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4843A5"/>
    <w:pPr>
      <w:spacing w:after="0" w:line="240" w:lineRule="auto"/>
    </w:pPr>
    <w:rPr>
      <w:rFonts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4843A5"/>
    <w:pPr>
      <w:spacing w:after="0" w:line="240" w:lineRule="auto"/>
    </w:pPr>
    <w:rPr>
      <w:rFonts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4843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4843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D6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334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334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334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334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ACD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ACD8" w:themeFill="accent1" w:themeFillTint="7F"/>
      </w:tcPr>
    </w:tblStylePr>
  </w:style>
  <w:style w:type="table" w:styleId="102">
    <w:name w:val="Medium Grid 3 Accent 2"/>
    <w:basedOn w:val="a4"/>
    <w:uiPriority w:val="69"/>
    <w:semiHidden/>
    <w:unhideWhenUsed/>
    <w:rsid w:val="004843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5F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D8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D8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D8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D8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BF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BF4" w:themeFill="accent2" w:themeFillTint="7F"/>
      </w:tcPr>
    </w:tblStylePr>
  </w:style>
  <w:style w:type="table" w:styleId="103">
    <w:name w:val="Medium Grid 3 Accent 3"/>
    <w:basedOn w:val="a4"/>
    <w:uiPriority w:val="69"/>
    <w:semiHidden/>
    <w:unhideWhenUsed/>
    <w:rsid w:val="004843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0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C4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C4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C4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C4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E1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E1EA" w:themeFill="accent3" w:themeFillTint="7F"/>
      </w:tcPr>
    </w:tblStylePr>
  </w:style>
  <w:style w:type="table" w:styleId="104">
    <w:name w:val="Medium Grid 3 Accent 4"/>
    <w:basedOn w:val="a4"/>
    <w:uiPriority w:val="69"/>
    <w:semiHidden/>
    <w:unhideWhenUsed/>
    <w:rsid w:val="004843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EA1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EA1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EA1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EA1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F48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F487" w:themeFill="accent4" w:themeFillTint="7F"/>
      </w:tcPr>
    </w:tblStylePr>
  </w:style>
  <w:style w:type="table" w:styleId="105">
    <w:name w:val="Medium Grid 3 Accent 5"/>
    <w:basedOn w:val="a4"/>
    <w:uiPriority w:val="69"/>
    <w:semiHidden/>
    <w:unhideWhenUsed/>
    <w:rsid w:val="004843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106">
    <w:name w:val="Medium Grid 3 Accent 6"/>
    <w:basedOn w:val="a4"/>
    <w:uiPriority w:val="69"/>
    <w:semiHidden/>
    <w:unhideWhenUsed/>
    <w:rsid w:val="004843A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63">
    <w:name w:val="Medium List 1"/>
    <w:basedOn w:val="a4"/>
    <w:uiPriority w:val="65"/>
    <w:semiHidden/>
    <w:unhideWhenUsed/>
    <w:rsid w:val="004843A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4">
    <w:name w:val="Medium List 1 Accent 1"/>
    <w:basedOn w:val="a4"/>
    <w:uiPriority w:val="65"/>
    <w:semiHidden/>
    <w:unhideWhenUsed/>
    <w:rsid w:val="004843A5"/>
    <w:pPr>
      <w:spacing w:after="0" w:line="240" w:lineRule="auto"/>
    </w:pPr>
    <w:rPr>
      <w:color w:val="000000" w:themeColor="text1"/>
    </w:rPr>
    <w:tblPr>
      <w:tblStyleRowBandSize w:val="1"/>
      <w:tblStyleColBandSize w:val="1"/>
      <w:tblBorders>
        <w:top w:val="single" w:sz="8" w:space="0" w:color="0F3344" w:themeColor="accent1"/>
        <w:bottom w:val="single" w:sz="8" w:space="0" w:color="0F3344" w:themeColor="accent1"/>
      </w:tblBorders>
    </w:tblPr>
    <w:tblStylePr w:type="firstRow">
      <w:rPr>
        <w:rFonts w:asciiTheme="majorHAnsi" w:eastAsiaTheme="majorEastAsia" w:hAnsiTheme="majorHAnsi" w:cstheme="majorBidi"/>
      </w:rPr>
      <w:tblPr/>
      <w:tcPr>
        <w:tcBorders>
          <w:top w:val="nil"/>
          <w:bottom w:val="single" w:sz="8" w:space="0" w:color="0F3344" w:themeColor="accent1"/>
        </w:tcBorders>
      </w:tcPr>
    </w:tblStylePr>
    <w:tblStylePr w:type="lastRow">
      <w:rPr>
        <w:b/>
        <w:bCs/>
        <w:color w:val="000000" w:themeColor="text2"/>
      </w:rPr>
      <w:tblPr/>
      <w:tcPr>
        <w:tcBorders>
          <w:top w:val="single" w:sz="8" w:space="0" w:color="0F3344" w:themeColor="accent1"/>
          <w:bottom w:val="single" w:sz="8" w:space="0" w:color="0F3344" w:themeColor="accent1"/>
        </w:tcBorders>
      </w:tcPr>
    </w:tblStylePr>
    <w:tblStylePr w:type="firstCol">
      <w:rPr>
        <w:b/>
        <w:bCs/>
      </w:rPr>
    </w:tblStylePr>
    <w:tblStylePr w:type="lastCol">
      <w:rPr>
        <w:b/>
        <w:bCs/>
      </w:rPr>
      <w:tblPr/>
      <w:tcPr>
        <w:tcBorders>
          <w:top w:val="single" w:sz="8" w:space="0" w:color="0F3344" w:themeColor="accent1"/>
          <w:bottom w:val="single" w:sz="8" w:space="0" w:color="0F3344" w:themeColor="accent1"/>
        </w:tcBorders>
      </w:tcPr>
    </w:tblStylePr>
    <w:tblStylePr w:type="band1Vert">
      <w:tblPr/>
      <w:tcPr>
        <w:shd w:val="clear" w:color="auto" w:fill="A8D6EC" w:themeFill="accent1" w:themeFillTint="3F"/>
      </w:tcPr>
    </w:tblStylePr>
    <w:tblStylePr w:type="band1Horz">
      <w:tblPr/>
      <w:tcPr>
        <w:shd w:val="clear" w:color="auto" w:fill="A8D6EC" w:themeFill="accent1" w:themeFillTint="3F"/>
      </w:tcPr>
    </w:tblStylePr>
  </w:style>
  <w:style w:type="table" w:styleId="65">
    <w:name w:val="Medium List 1 Accent 2"/>
    <w:basedOn w:val="a4"/>
    <w:uiPriority w:val="65"/>
    <w:semiHidden/>
    <w:unhideWhenUsed/>
    <w:rsid w:val="004843A5"/>
    <w:pPr>
      <w:spacing w:after="0" w:line="240" w:lineRule="auto"/>
    </w:pPr>
    <w:rPr>
      <w:color w:val="000000" w:themeColor="text1"/>
    </w:rPr>
    <w:tblPr>
      <w:tblStyleRowBandSize w:val="1"/>
      <w:tblStyleColBandSize w:val="1"/>
      <w:tblBorders>
        <w:top w:val="single" w:sz="8" w:space="0" w:color="E5D8EA" w:themeColor="accent2"/>
        <w:bottom w:val="single" w:sz="8" w:space="0" w:color="E5D8EA" w:themeColor="accent2"/>
      </w:tblBorders>
    </w:tblPr>
    <w:tblStylePr w:type="firstRow">
      <w:rPr>
        <w:rFonts w:asciiTheme="majorHAnsi" w:eastAsiaTheme="majorEastAsia" w:hAnsiTheme="majorHAnsi" w:cstheme="majorBidi"/>
      </w:rPr>
      <w:tblPr/>
      <w:tcPr>
        <w:tcBorders>
          <w:top w:val="nil"/>
          <w:bottom w:val="single" w:sz="8" w:space="0" w:color="E5D8EA" w:themeColor="accent2"/>
        </w:tcBorders>
      </w:tcPr>
    </w:tblStylePr>
    <w:tblStylePr w:type="lastRow">
      <w:rPr>
        <w:b/>
        <w:bCs/>
        <w:color w:val="000000" w:themeColor="text2"/>
      </w:rPr>
      <w:tblPr/>
      <w:tcPr>
        <w:tcBorders>
          <w:top w:val="single" w:sz="8" w:space="0" w:color="E5D8EA" w:themeColor="accent2"/>
          <w:bottom w:val="single" w:sz="8" w:space="0" w:color="E5D8EA" w:themeColor="accent2"/>
        </w:tcBorders>
      </w:tcPr>
    </w:tblStylePr>
    <w:tblStylePr w:type="firstCol">
      <w:rPr>
        <w:b/>
        <w:bCs/>
      </w:rPr>
    </w:tblStylePr>
    <w:tblStylePr w:type="lastCol">
      <w:rPr>
        <w:b/>
        <w:bCs/>
      </w:rPr>
      <w:tblPr/>
      <w:tcPr>
        <w:tcBorders>
          <w:top w:val="single" w:sz="8" w:space="0" w:color="E5D8EA" w:themeColor="accent2"/>
          <w:bottom w:val="single" w:sz="8" w:space="0" w:color="E5D8EA" w:themeColor="accent2"/>
        </w:tcBorders>
      </w:tcPr>
    </w:tblStylePr>
    <w:tblStylePr w:type="band1Vert">
      <w:tblPr/>
      <w:tcPr>
        <w:shd w:val="clear" w:color="auto" w:fill="F8F5F9" w:themeFill="accent2" w:themeFillTint="3F"/>
      </w:tcPr>
    </w:tblStylePr>
    <w:tblStylePr w:type="band1Horz">
      <w:tblPr/>
      <w:tcPr>
        <w:shd w:val="clear" w:color="auto" w:fill="F8F5F9" w:themeFill="accent2" w:themeFillTint="3F"/>
      </w:tcPr>
    </w:tblStylePr>
  </w:style>
  <w:style w:type="table" w:styleId="66">
    <w:name w:val="Medium List 1 Accent 3"/>
    <w:basedOn w:val="a4"/>
    <w:uiPriority w:val="65"/>
    <w:semiHidden/>
    <w:unhideWhenUsed/>
    <w:rsid w:val="004843A5"/>
    <w:pPr>
      <w:spacing w:after="0" w:line="240" w:lineRule="auto"/>
    </w:pPr>
    <w:rPr>
      <w:color w:val="000000" w:themeColor="text1"/>
    </w:rPr>
    <w:tblPr>
      <w:tblStyleRowBandSize w:val="1"/>
      <w:tblStyleColBandSize w:val="1"/>
      <w:tblBorders>
        <w:top w:val="single" w:sz="8" w:space="0" w:color="F8C4D7" w:themeColor="accent3"/>
        <w:bottom w:val="single" w:sz="8" w:space="0" w:color="F8C4D7" w:themeColor="accent3"/>
      </w:tblBorders>
    </w:tblPr>
    <w:tblStylePr w:type="firstRow">
      <w:rPr>
        <w:rFonts w:asciiTheme="majorHAnsi" w:eastAsiaTheme="majorEastAsia" w:hAnsiTheme="majorHAnsi" w:cstheme="majorBidi"/>
      </w:rPr>
      <w:tblPr/>
      <w:tcPr>
        <w:tcBorders>
          <w:top w:val="nil"/>
          <w:bottom w:val="single" w:sz="8" w:space="0" w:color="F8C4D7" w:themeColor="accent3"/>
        </w:tcBorders>
      </w:tcPr>
    </w:tblStylePr>
    <w:tblStylePr w:type="lastRow">
      <w:rPr>
        <w:b/>
        <w:bCs/>
        <w:color w:val="000000" w:themeColor="text2"/>
      </w:rPr>
      <w:tblPr/>
      <w:tcPr>
        <w:tcBorders>
          <w:top w:val="single" w:sz="8" w:space="0" w:color="F8C4D7" w:themeColor="accent3"/>
          <w:bottom w:val="single" w:sz="8" w:space="0" w:color="F8C4D7" w:themeColor="accent3"/>
        </w:tcBorders>
      </w:tcPr>
    </w:tblStylePr>
    <w:tblStylePr w:type="firstCol">
      <w:rPr>
        <w:b/>
        <w:bCs/>
      </w:rPr>
    </w:tblStylePr>
    <w:tblStylePr w:type="lastCol">
      <w:rPr>
        <w:b/>
        <w:bCs/>
      </w:rPr>
      <w:tblPr/>
      <w:tcPr>
        <w:tcBorders>
          <w:top w:val="single" w:sz="8" w:space="0" w:color="F8C4D7" w:themeColor="accent3"/>
          <w:bottom w:val="single" w:sz="8" w:space="0" w:color="F8C4D7" w:themeColor="accent3"/>
        </w:tcBorders>
      </w:tcPr>
    </w:tblStylePr>
    <w:tblStylePr w:type="band1Vert">
      <w:tblPr/>
      <w:tcPr>
        <w:shd w:val="clear" w:color="auto" w:fill="FDF0F5" w:themeFill="accent3" w:themeFillTint="3F"/>
      </w:tcPr>
    </w:tblStylePr>
    <w:tblStylePr w:type="band1Horz">
      <w:tblPr/>
      <w:tcPr>
        <w:shd w:val="clear" w:color="auto" w:fill="FDF0F5" w:themeFill="accent3" w:themeFillTint="3F"/>
      </w:tcPr>
    </w:tblStylePr>
  </w:style>
  <w:style w:type="table" w:styleId="67">
    <w:name w:val="Medium List 1 Accent 4"/>
    <w:basedOn w:val="a4"/>
    <w:uiPriority w:val="65"/>
    <w:semiHidden/>
    <w:unhideWhenUsed/>
    <w:rsid w:val="004843A5"/>
    <w:pPr>
      <w:spacing w:after="0" w:line="240" w:lineRule="auto"/>
    </w:pPr>
    <w:rPr>
      <w:color w:val="000000" w:themeColor="text1"/>
    </w:rPr>
    <w:tblPr>
      <w:tblStyleRowBandSize w:val="1"/>
      <w:tblStyleColBandSize w:val="1"/>
      <w:tblBorders>
        <w:top w:val="single" w:sz="8" w:space="0" w:color="FCEA10" w:themeColor="accent4"/>
        <w:bottom w:val="single" w:sz="8" w:space="0" w:color="FCEA10" w:themeColor="accent4"/>
      </w:tblBorders>
    </w:tblPr>
    <w:tblStylePr w:type="firstRow">
      <w:rPr>
        <w:rFonts w:asciiTheme="majorHAnsi" w:eastAsiaTheme="majorEastAsia" w:hAnsiTheme="majorHAnsi" w:cstheme="majorBidi"/>
      </w:rPr>
      <w:tblPr/>
      <w:tcPr>
        <w:tcBorders>
          <w:top w:val="nil"/>
          <w:bottom w:val="single" w:sz="8" w:space="0" w:color="FCEA10" w:themeColor="accent4"/>
        </w:tcBorders>
      </w:tcPr>
    </w:tblStylePr>
    <w:tblStylePr w:type="lastRow">
      <w:rPr>
        <w:b/>
        <w:bCs/>
        <w:color w:val="000000" w:themeColor="text2"/>
      </w:rPr>
      <w:tblPr/>
      <w:tcPr>
        <w:tcBorders>
          <w:top w:val="single" w:sz="8" w:space="0" w:color="FCEA10" w:themeColor="accent4"/>
          <w:bottom w:val="single" w:sz="8" w:space="0" w:color="FCEA10" w:themeColor="accent4"/>
        </w:tcBorders>
      </w:tcPr>
    </w:tblStylePr>
    <w:tblStylePr w:type="firstCol">
      <w:rPr>
        <w:b/>
        <w:bCs/>
      </w:rPr>
    </w:tblStylePr>
    <w:tblStylePr w:type="lastCol">
      <w:rPr>
        <w:b/>
        <w:bCs/>
      </w:rPr>
      <w:tblPr/>
      <w:tcPr>
        <w:tcBorders>
          <w:top w:val="single" w:sz="8" w:space="0" w:color="FCEA10" w:themeColor="accent4"/>
          <w:bottom w:val="single" w:sz="8" w:space="0" w:color="FCEA10" w:themeColor="accent4"/>
        </w:tcBorders>
      </w:tcPr>
    </w:tblStylePr>
    <w:tblStylePr w:type="band1Vert">
      <w:tblPr/>
      <w:tcPr>
        <w:shd w:val="clear" w:color="auto" w:fill="FEF9C3" w:themeFill="accent4" w:themeFillTint="3F"/>
      </w:tcPr>
    </w:tblStylePr>
    <w:tblStylePr w:type="band1Horz">
      <w:tblPr/>
      <w:tcPr>
        <w:shd w:val="clear" w:color="auto" w:fill="FEF9C3" w:themeFill="accent4" w:themeFillTint="3F"/>
      </w:tcPr>
    </w:tblStylePr>
  </w:style>
  <w:style w:type="table" w:styleId="68">
    <w:name w:val="Medium List 1 Accent 5"/>
    <w:basedOn w:val="a4"/>
    <w:uiPriority w:val="65"/>
    <w:semiHidden/>
    <w:unhideWhenUsed/>
    <w:rsid w:val="004843A5"/>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69">
    <w:name w:val="Medium List 1 Accent 6"/>
    <w:basedOn w:val="a4"/>
    <w:uiPriority w:val="65"/>
    <w:semiHidden/>
    <w:unhideWhenUsed/>
    <w:rsid w:val="004843A5"/>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73">
    <w:name w:val="Medium List 2"/>
    <w:basedOn w:val="a4"/>
    <w:uiPriority w:val="66"/>
    <w:semiHidden/>
    <w:unhideWhenUsed/>
    <w:rsid w:val="004843A5"/>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1"/>
    <w:basedOn w:val="a4"/>
    <w:uiPriority w:val="66"/>
    <w:semiHidden/>
    <w:unhideWhenUsed/>
    <w:rsid w:val="004843A5"/>
    <w:pPr>
      <w:spacing w:after="0" w:line="240" w:lineRule="auto"/>
    </w:pPr>
    <w:rPr>
      <w:rFonts w:cstheme="majorBidi"/>
      <w:color w:val="000000" w:themeColor="text1"/>
    </w:rPr>
    <w:tblPr>
      <w:tblStyleRowBandSize w:val="1"/>
      <w:tblStyleColBandSize w:val="1"/>
      <w:tblBorders>
        <w:top w:val="single" w:sz="8" w:space="0" w:color="0F3344" w:themeColor="accent1"/>
        <w:left w:val="single" w:sz="8" w:space="0" w:color="0F3344" w:themeColor="accent1"/>
        <w:bottom w:val="single" w:sz="8" w:space="0" w:color="0F3344" w:themeColor="accent1"/>
        <w:right w:val="single" w:sz="8" w:space="0" w:color="0F3344" w:themeColor="accent1"/>
      </w:tblBorders>
    </w:tblPr>
    <w:tblStylePr w:type="firstRow">
      <w:rPr>
        <w:sz w:val="24"/>
        <w:szCs w:val="24"/>
      </w:rPr>
      <w:tblPr/>
      <w:tcPr>
        <w:tcBorders>
          <w:top w:val="nil"/>
          <w:left w:val="nil"/>
          <w:bottom w:val="single" w:sz="24" w:space="0" w:color="0F334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3344" w:themeColor="accent1"/>
          <w:insideH w:val="nil"/>
          <w:insideV w:val="nil"/>
        </w:tcBorders>
        <w:shd w:val="clear" w:color="auto" w:fill="FFFFFF" w:themeFill="background1"/>
      </w:tcPr>
    </w:tblStylePr>
    <w:tblStylePr w:type="lastCol">
      <w:tblPr/>
      <w:tcPr>
        <w:tcBorders>
          <w:top w:val="nil"/>
          <w:left w:val="single" w:sz="8" w:space="0" w:color="0F334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D6EC" w:themeFill="accent1" w:themeFillTint="3F"/>
      </w:tcPr>
    </w:tblStylePr>
    <w:tblStylePr w:type="band1Horz">
      <w:tblPr/>
      <w:tcPr>
        <w:tcBorders>
          <w:top w:val="nil"/>
          <w:bottom w:val="nil"/>
          <w:insideH w:val="nil"/>
          <w:insideV w:val="nil"/>
        </w:tcBorders>
        <w:shd w:val="clear" w:color="auto" w:fill="A8D6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2"/>
    <w:basedOn w:val="a4"/>
    <w:uiPriority w:val="66"/>
    <w:semiHidden/>
    <w:unhideWhenUsed/>
    <w:rsid w:val="004843A5"/>
    <w:pPr>
      <w:spacing w:after="0" w:line="240" w:lineRule="auto"/>
    </w:pPr>
    <w:rPr>
      <w:rFonts w:cstheme="majorBidi"/>
      <w:color w:val="000000" w:themeColor="text1"/>
    </w:rPr>
    <w:tblPr>
      <w:tblStyleRowBandSize w:val="1"/>
      <w:tblStyleColBandSize w:val="1"/>
      <w:tblBorders>
        <w:top w:val="single" w:sz="8" w:space="0" w:color="E5D8EA" w:themeColor="accent2"/>
        <w:left w:val="single" w:sz="8" w:space="0" w:color="E5D8EA" w:themeColor="accent2"/>
        <w:bottom w:val="single" w:sz="8" w:space="0" w:color="E5D8EA" w:themeColor="accent2"/>
        <w:right w:val="single" w:sz="8" w:space="0" w:color="E5D8EA" w:themeColor="accent2"/>
      </w:tblBorders>
    </w:tblPr>
    <w:tblStylePr w:type="firstRow">
      <w:rPr>
        <w:sz w:val="24"/>
        <w:szCs w:val="24"/>
      </w:rPr>
      <w:tblPr/>
      <w:tcPr>
        <w:tcBorders>
          <w:top w:val="nil"/>
          <w:left w:val="nil"/>
          <w:bottom w:val="single" w:sz="24" w:space="0" w:color="E5D8E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D8EA" w:themeColor="accent2"/>
          <w:insideH w:val="nil"/>
          <w:insideV w:val="nil"/>
        </w:tcBorders>
        <w:shd w:val="clear" w:color="auto" w:fill="FFFFFF" w:themeFill="background1"/>
      </w:tcPr>
    </w:tblStylePr>
    <w:tblStylePr w:type="lastCol">
      <w:tblPr/>
      <w:tcPr>
        <w:tcBorders>
          <w:top w:val="nil"/>
          <w:left w:val="single" w:sz="8" w:space="0" w:color="E5D8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5F9" w:themeFill="accent2" w:themeFillTint="3F"/>
      </w:tcPr>
    </w:tblStylePr>
    <w:tblStylePr w:type="band1Horz">
      <w:tblPr/>
      <w:tcPr>
        <w:tcBorders>
          <w:top w:val="nil"/>
          <w:bottom w:val="nil"/>
          <w:insideH w:val="nil"/>
          <w:insideV w:val="nil"/>
        </w:tcBorders>
        <w:shd w:val="clear" w:color="auto" w:fill="F8F5F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3"/>
    <w:basedOn w:val="a4"/>
    <w:uiPriority w:val="66"/>
    <w:semiHidden/>
    <w:unhideWhenUsed/>
    <w:rsid w:val="004843A5"/>
    <w:pPr>
      <w:spacing w:after="0" w:line="240" w:lineRule="auto"/>
    </w:pPr>
    <w:rPr>
      <w:rFonts w:cstheme="majorBidi"/>
      <w:color w:val="000000" w:themeColor="text1"/>
    </w:rPr>
    <w:tblPr>
      <w:tblStyleRowBandSize w:val="1"/>
      <w:tblStyleColBandSize w:val="1"/>
      <w:tblBorders>
        <w:top w:val="single" w:sz="8" w:space="0" w:color="F8C4D7" w:themeColor="accent3"/>
        <w:left w:val="single" w:sz="8" w:space="0" w:color="F8C4D7" w:themeColor="accent3"/>
        <w:bottom w:val="single" w:sz="8" w:space="0" w:color="F8C4D7" w:themeColor="accent3"/>
        <w:right w:val="single" w:sz="8" w:space="0" w:color="F8C4D7" w:themeColor="accent3"/>
      </w:tblBorders>
    </w:tblPr>
    <w:tblStylePr w:type="firstRow">
      <w:rPr>
        <w:sz w:val="24"/>
        <w:szCs w:val="24"/>
      </w:rPr>
      <w:tblPr/>
      <w:tcPr>
        <w:tcBorders>
          <w:top w:val="nil"/>
          <w:left w:val="nil"/>
          <w:bottom w:val="single" w:sz="24" w:space="0" w:color="F8C4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C4D7" w:themeColor="accent3"/>
          <w:insideH w:val="nil"/>
          <w:insideV w:val="nil"/>
        </w:tcBorders>
        <w:shd w:val="clear" w:color="auto" w:fill="FFFFFF" w:themeFill="background1"/>
      </w:tcPr>
    </w:tblStylePr>
    <w:tblStylePr w:type="lastCol">
      <w:tblPr/>
      <w:tcPr>
        <w:tcBorders>
          <w:top w:val="nil"/>
          <w:left w:val="single" w:sz="8" w:space="0" w:color="F8C4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0F5" w:themeFill="accent3" w:themeFillTint="3F"/>
      </w:tcPr>
    </w:tblStylePr>
    <w:tblStylePr w:type="band1Horz">
      <w:tblPr/>
      <w:tcPr>
        <w:tcBorders>
          <w:top w:val="nil"/>
          <w:bottom w:val="nil"/>
          <w:insideH w:val="nil"/>
          <w:insideV w:val="nil"/>
        </w:tcBorders>
        <w:shd w:val="clear" w:color="auto" w:fill="FDF0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4"/>
    <w:basedOn w:val="a4"/>
    <w:uiPriority w:val="66"/>
    <w:semiHidden/>
    <w:unhideWhenUsed/>
    <w:rsid w:val="004843A5"/>
    <w:pPr>
      <w:spacing w:after="0" w:line="240" w:lineRule="auto"/>
    </w:pPr>
    <w:rPr>
      <w:rFonts w:cstheme="majorBidi"/>
      <w:color w:val="000000" w:themeColor="text1"/>
    </w:rPr>
    <w:tblPr>
      <w:tblStyleRowBandSize w:val="1"/>
      <w:tblStyleColBandSize w:val="1"/>
      <w:tblBorders>
        <w:top w:val="single" w:sz="8" w:space="0" w:color="FCEA10" w:themeColor="accent4"/>
        <w:left w:val="single" w:sz="8" w:space="0" w:color="FCEA10" w:themeColor="accent4"/>
        <w:bottom w:val="single" w:sz="8" w:space="0" w:color="FCEA10" w:themeColor="accent4"/>
        <w:right w:val="single" w:sz="8" w:space="0" w:color="FCEA10" w:themeColor="accent4"/>
      </w:tblBorders>
    </w:tblPr>
    <w:tblStylePr w:type="firstRow">
      <w:rPr>
        <w:sz w:val="24"/>
        <w:szCs w:val="24"/>
      </w:rPr>
      <w:tblPr/>
      <w:tcPr>
        <w:tcBorders>
          <w:top w:val="nil"/>
          <w:left w:val="nil"/>
          <w:bottom w:val="single" w:sz="24" w:space="0" w:color="FCEA1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EA10" w:themeColor="accent4"/>
          <w:insideH w:val="nil"/>
          <w:insideV w:val="nil"/>
        </w:tcBorders>
        <w:shd w:val="clear" w:color="auto" w:fill="FFFFFF" w:themeFill="background1"/>
      </w:tcPr>
    </w:tblStylePr>
    <w:tblStylePr w:type="lastCol">
      <w:tblPr/>
      <w:tcPr>
        <w:tcBorders>
          <w:top w:val="nil"/>
          <w:left w:val="single" w:sz="8" w:space="0" w:color="FCEA1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C3" w:themeFill="accent4" w:themeFillTint="3F"/>
      </w:tcPr>
    </w:tblStylePr>
    <w:tblStylePr w:type="band1Horz">
      <w:tblPr/>
      <w:tcPr>
        <w:tcBorders>
          <w:top w:val="nil"/>
          <w:bottom w:val="nil"/>
          <w:insideH w:val="nil"/>
          <w:insideV w:val="nil"/>
        </w:tcBorders>
        <w:shd w:val="clear" w:color="auto" w:fill="FEF9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5"/>
    <w:basedOn w:val="a4"/>
    <w:uiPriority w:val="66"/>
    <w:semiHidden/>
    <w:unhideWhenUsed/>
    <w:rsid w:val="004843A5"/>
    <w:pPr>
      <w:spacing w:after="0" w:line="240" w:lineRule="auto"/>
    </w:pPr>
    <w:rPr>
      <w:rFonts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6"/>
    <w:basedOn w:val="a4"/>
    <w:uiPriority w:val="66"/>
    <w:semiHidden/>
    <w:unhideWhenUsed/>
    <w:rsid w:val="004843A5"/>
    <w:pPr>
      <w:spacing w:after="0" w:line="240" w:lineRule="auto"/>
    </w:pPr>
    <w:rPr>
      <w:rFonts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6">
    <w:name w:val="Medium Shading 1"/>
    <w:basedOn w:val="a4"/>
    <w:uiPriority w:val="63"/>
    <w:semiHidden/>
    <w:unhideWhenUsed/>
    <w:rsid w:val="004843A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7">
    <w:name w:val="Medium Shading 1 Accent 1"/>
    <w:basedOn w:val="a4"/>
    <w:uiPriority w:val="63"/>
    <w:semiHidden/>
    <w:unhideWhenUsed/>
    <w:rsid w:val="004843A5"/>
    <w:pPr>
      <w:spacing w:after="0" w:line="240" w:lineRule="auto"/>
    </w:pPr>
    <w:tblPr>
      <w:tblStyleRowBandSize w:val="1"/>
      <w:tblStyleColBandSize w:val="1"/>
      <w:tblBorders>
        <w:top w:val="single" w:sz="8" w:space="0" w:color="22749B" w:themeColor="accent1" w:themeTint="BF"/>
        <w:left w:val="single" w:sz="8" w:space="0" w:color="22749B" w:themeColor="accent1" w:themeTint="BF"/>
        <w:bottom w:val="single" w:sz="8" w:space="0" w:color="22749B" w:themeColor="accent1" w:themeTint="BF"/>
        <w:right w:val="single" w:sz="8" w:space="0" w:color="22749B" w:themeColor="accent1" w:themeTint="BF"/>
        <w:insideH w:val="single" w:sz="8" w:space="0" w:color="22749B" w:themeColor="accent1" w:themeTint="BF"/>
      </w:tblBorders>
    </w:tblPr>
    <w:tblStylePr w:type="firstRow">
      <w:pPr>
        <w:spacing w:before="0" w:after="0" w:line="240" w:lineRule="auto"/>
      </w:pPr>
      <w:rPr>
        <w:b/>
        <w:bCs/>
        <w:color w:val="FFFFFF" w:themeColor="background1"/>
      </w:rPr>
      <w:tblPr/>
      <w:tcPr>
        <w:tcBorders>
          <w:top w:val="single" w:sz="8" w:space="0" w:color="22749B" w:themeColor="accent1" w:themeTint="BF"/>
          <w:left w:val="single" w:sz="8" w:space="0" w:color="22749B" w:themeColor="accent1" w:themeTint="BF"/>
          <w:bottom w:val="single" w:sz="8" w:space="0" w:color="22749B" w:themeColor="accent1" w:themeTint="BF"/>
          <w:right w:val="single" w:sz="8" w:space="0" w:color="22749B" w:themeColor="accent1" w:themeTint="BF"/>
          <w:insideH w:val="nil"/>
          <w:insideV w:val="nil"/>
        </w:tcBorders>
        <w:shd w:val="clear" w:color="auto" w:fill="0F3344" w:themeFill="accent1"/>
      </w:tcPr>
    </w:tblStylePr>
    <w:tblStylePr w:type="lastRow">
      <w:pPr>
        <w:spacing w:before="0" w:after="0" w:line="240" w:lineRule="auto"/>
      </w:pPr>
      <w:rPr>
        <w:b/>
        <w:bCs/>
      </w:rPr>
      <w:tblPr/>
      <w:tcPr>
        <w:tcBorders>
          <w:top w:val="double" w:sz="6" w:space="0" w:color="22749B" w:themeColor="accent1" w:themeTint="BF"/>
          <w:left w:val="single" w:sz="8" w:space="0" w:color="22749B" w:themeColor="accent1" w:themeTint="BF"/>
          <w:bottom w:val="single" w:sz="8" w:space="0" w:color="22749B" w:themeColor="accent1" w:themeTint="BF"/>
          <w:right w:val="single" w:sz="8" w:space="0" w:color="22749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D6EC" w:themeFill="accent1" w:themeFillTint="3F"/>
      </w:tcPr>
    </w:tblStylePr>
    <w:tblStylePr w:type="band1Horz">
      <w:tblPr/>
      <w:tcPr>
        <w:tcBorders>
          <w:insideH w:val="nil"/>
          <w:insideV w:val="nil"/>
        </w:tcBorders>
        <w:shd w:val="clear" w:color="auto" w:fill="A8D6EC" w:themeFill="accent1" w:themeFillTint="3F"/>
      </w:tcPr>
    </w:tblStylePr>
    <w:tblStylePr w:type="band2Horz">
      <w:tblPr/>
      <w:tcPr>
        <w:tcBorders>
          <w:insideH w:val="nil"/>
          <w:insideV w:val="nil"/>
        </w:tcBorders>
      </w:tcPr>
    </w:tblStylePr>
  </w:style>
  <w:style w:type="table" w:styleId="48">
    <w:name w:val="Medium Shading 1 Accent 2"/>
    <w:basedOn w:val="a4"/>
    <w:uiPriority w:val="63"/>
    <w:semiHidden/>
    <w:unhideWhenUsed/>
    <w:rsid w:val="004843A5"/>
    <w:pPr>
      <w:spacing w:after="0" w:line="240" w:lineRule="auto"/>
    </w:pPr>
    <w:tblPr>
      <w:tblStyleRowBandSize w:val="1"/>
      <w:tblStyleColBandSize w:val="1"/>
      <w:tblBorders>
        <w:top w:val="single" w:sz="8" w:space="0" w:color="EBE1EF" w:themeColor="accent2" w:themeTint="BF"/>
        <w:left w:val="single" w:sz="8" w:space="0" w:color="EBE1EF" w:themeColor="accent2" w:themeTint="BF"/>
        <w:bottom w:val="single" w:sz="8" w:space="0" w:color="EBE1EF" w:themeColor="accent2" w:themeTint="BF"/>
        <w:right w:val="single" w:sz="8" w:space="0" w:color="EBE1EF" w:themeColor="accent2" w:themeTint="BF"/>
        <w:insideH w:val="single" w:sz="8" w:space="0" w:color="EBE1EF" w:themeColor="accent2" w:themeTint="BF"/>
      </w:tblBorders>
    </w:tblPr>
    <w:tblStylePr w:type="firstRow">
      <w:pPr>
        <w:spacing w:before="0" w:after="0" w:line="240" w:lineRule="auto"/>
      </w:pPr>
      <w:rPr>
        <w:b/>
        <w:bCs/>
        <w:color w:val="FFFFFF" w:themeColor="background1"/>
      </w:rPr>
      <w:tblPr/>
      <w:tcPr>
        <w:tcBorders>
          <w:top w:val="single" w:sz="8" w:space="0" w:color="EBE1EF" w:themeColor="accent2" w:themeTint="BF"/>
          <w:left w:val="single" w:sz="8" w:space="0" w:color="EBE1EF" w:themeColor="accent2" w:themeTint="BF"/>
          <w:bottom w:val="single" w:sz="8" w:space="0" w:color="EBE1EF" w:themeColor="accent2" w:themeTint="BF"/>
          <w:right w:val="single" w:sz="8" w:space="0" w:color="EBE1EF" w:themeColor="accent2" w:themeTint="BF"/>
          <w:insideH w:val="nil"/>
          <w:insideV w:val="nil"/>
        </w:tcBorders>
        <w:shd w:val="clear" w:color="auto" w:fill="E5D8EA" w:themeFill="accent2"/>
      </w:tcPr>
    </w:tblStylePr>
    <w:tblStylePr w:type="lastRow">
      <w:pPr>
        <w:spacing w:before="0" w:after="0" w:line="240" w:lineRule="auto"/>
      </w:pPr>
      <w:rPr>
        <w:b/>
        <w:bCs/>
      </w:rPr>
      <w:tblPr/>
      <w:tcPr>
        <w:tcBorders>
          <w:top w:val="double" w:sz="6" w:space="0" w:color="EBE1EF" w:themeColor="accent2" w:themeTint="BF"/>
          <w:left w:val="single" w:sz="8" w:space="0" w:color="EBE1EF" w:themeColor="accent2" w:themeTint="BF"/>
          <w:bottom w:val="single" w:sz="8" w:space="0" w:color="EBE1EF" w:themeColor="accent2" w:themeTint="BF"/>
          <w:right w:val="single" w:sz="8" w:space="0" w:color="EBE1E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F5F9" w:themeFill="accent2" w:themeFillTint="3F"/>
      </w:tcPr>
    </w:tblStylePr>
    <w:tblStylePr w:type="band1Horz">
      <w:tblPr/>
      <w:tcPr>
        <w:tcBorders>
          <w:insideH w:val="nil"/>
          <w:insideV w:val="nil"/>
        </w:tcBorders>
        <w:shd w:val="clear" w:color="auto" w:fill="F8F5F9" w:themeFill="accent2" w:themeFillTint="3F"/>
      </w:tcPr>
    </w:tblStylePr>
    <w:tblStylePr w:type="band2Horz">
      <w:tblPr/>
      <w:tcPr>
        <w:tcBorders>
          <w:insideH w:val="nil"/>
          <w:insideV w:val="nil"/>
        </w:tcBorders>
      </w:tcPr>
    </w:tblStylePr>
  </w:style>
  <w:style w:type="table" w:styleId="49">
    <w:name w:val="Medium Shading 1 Accent 3"/>
    <w:basedOn w:val="a4"/>
    <w:uiPriority w:val="63"/>
    <w:semiHidden/>
    <w:unhideWhenUsed/>
    <w:rsid w:val="004843A5"/>
    <w:pPr>
      <w:spacing w:after="0" w:line="240" w:lineRule="auto"/>
    </w:pPr>
    <w:tblPr>
      <w:tblStyleRowBandSize w:val="1"/>
      <w:tblStyleColBandSize w:val="1"/>
      <w:tblBorders>
        <w:top w:val="single" w:sz="8" w:space="0" w:color="F9D2E0" w:themeColor="accent3" w:themeTint="BF"/>
        <w:left w:val="single" w:sz="8" w:space="0" w:color="F9D2E0" w:themeColor="accent3" w:themeTint="BF"/>
        <w:bottom w:val="single" w:sz="8" w:space="0" w:color="F9D2E0" w:themeColor="accent3" w:themeTint="BF"/>
        <w:right w:val="single" w:sz="8" w:space="0" w:color="F9D2E0" w:themeColor="accent3" w:themeTint="BF"/>
        <w:insideH w:val="single" w:sz="8" w:space="0" w:color="F9D2E0" w:themeColor="accent3" w:themeTint="BF"/>
      </w:tblBorders>
    </w:tblPr>
    <w:tblStylePr w:type="firstRow">
      <w:pPr>
        <w:spacing w:before="0" w:after="0" w:line="240" w:lineRule="auto"/>
      </w:pPr>
      <w:rPr>
        <w:b/>
        <w:bCs/>
        <w:color w:val="FFFFFF" w:themeColor="background1"/>
      </w:rPr>
      <w:tblPr/>
      <w:tcPr>
        <w:tcBorders>
          <w:top w:val="single" w:sz="8" w:space="0" w:color="F9D2E0" w:themeColor="accent3" w:themeTint="BF"/>
          <w:left w:val="single" w:sz="8" w:space="0" w:color="F9D2E0" w:themeColor="accent3" w:themeTint="BF"/>
          <w:bottom w:val="single" w:sz="8" w:space="0" w:color="F9D2E0" w:themeColor="accent3" w:themeTint="BF"/>
          <w:right w:val="single" w:sz="8" w:space="0" w:color="F9D2E0" w:themeColor="accent3" w:themeTint="BF"/>
          <w:insideH w:val="nil"/>
          <w:insideV w:val="nil"/>
        </w:tcBorders>
        <w:shd w:val="clear" w:color="auto" w:fill="F8C4D7" w:themeFill="accent3"/>
      </w:tcPr>
    </w:tblStylePr>
    <w:tblStylePr w:type="lastRow">
      <w:pPr>
        <w:spacing w:before="0" w:after="0" w:line="240" w:lineRule="auto"/>
      </w:pPr>
      <w:rPr>
        <w:b/>
        <w:bCs/>
      </w:rPr>
      <w:tblPr/>
      <w:tcPr>
        <w:tcBorders>
          <w:top w:val="double" w:sz="6" w:space="0" w:color="F9D2E0" w:themeColor="accent3" w:themeTint="BF"/>
          <w:left w:val="single" w:sz="8" w:space="0" w:color="F9D2E0" w:themeColor="accent3" w:themeTint="BF"/>
          <w:bottom w:val="single" w:sz="8" w:space="0" w:color="F9D2E0" w:themeColor="accent3" w:themeTint="BF"/>
          <w:right w:val="single" w:sz="8" w:space="0" w:color="F9D2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F0F5" w:themeFill="accent3" w:themeFillTint="3F"/>
      </w:tcPr>
    </w:tblStylePr>
    <w:tblStylePr w:type="band1Horz">
      <w:tblPr/>
      <w:tcPr>
        <w:tcBorders>
          <w:insideH w:val="nil"/>
          <w:insideV w:val="nil"/>
        </w:tcBorders>
        <w:shd w:val="clear" w:color="auto" w:fill="FDF0F5" w:themeFill="accent3" w:themeFillTint="3F"/>
      </w:tcPr>
    </w:tblStylePr>
    <w:tblStylePr w:type="band2Horz">
      <w:tblPr/>
      <w:tcPr>
        <w:tcBorders>
          <w:insideH w:val="nil"/>
          <w:insideV w:val="nil"/>
        </w:tcBorders>
      </w:tcPr>
    </w:tblStylePr>
  </w:style>
  <w:style w:type="table" w:styleId="4a">
    <w:name w:val="Medium Shading 1 Accent 4"/>
    <w:basedOn w:val="a4"/>
    <w:uiPriority w:val="63"/>
    <w:semiHidden/>
    <w:unhideWhenUsed/>
    <w:rsid w:val="004843A5"/>
    <w:pPr>
      <w:spacing w:after="0" w:line="240" w:lineRule="auto"/>
    </w:pPr>
    <w:tblPr>
      <w:tblStyleRowBandSize w:val="1"/>
      <w:tblStyleColBandSize w:val="1"/>
      <w:tblBorders>
        <w:top w:val="single" w:sz="8" w:space="0" w:color="FCEE4B" w:themeColor="accent4" w:themeTint="BF"/>
        <w:left w:val="single" w:sz="8" w:space="0" w:color="FCEE4B" w:themeColor="accent4" w:themeTint="BF"/>
        <w:bottom w:val="single" w:sz="8" w:space="0" w:color="FCEE4B" w:themeColor="accent4" w:themeTint="BF"/>
        <w:right w:val="single" w:sz="8" w:space="0" w:color="FCEE4B" w:themeColor="accent4" w:themeTint="BF"/>
        <w:insideH w:val="single" w:sz="8" w:space="0" w:color="FCEE4B" w:themeColor="accent4" w:themeTint="BF"/>
      </w:tblBorders>
    </w:tblPr>
    <w:tblStylePr w:type="firstRow">
      <w:pPr>
        <w:spacing w:before="0" w:after="0" w:line="240" w:lineRule="auto"/>
      </w:pPr>
      <w:rPr>
        <w:b/>
        <w:bCs/>
        <w:color w:val="FFFFFF" w:themeColor="background1"/>
      </w:rPr>
      <w:tblPr/>
      <w:tcPr>
        <w:tcBorders>
          <w:top w:val="single" w:sz="8" w:space="0" w:color="FCEE4B" w:themeColor="accent4" w:themeTint="BF"/>
          <w:left w:val="single" w:sz="8" w:space="0" w:color="FCEE4B" w:themeColor="accent4" w:themeTint="BF"/>
          <w:bottom w:val="single" w:sz="8" w:space="0" w:color="FCEE4B" w:themeColor="accent4" w:themeTint="BF"/>
          <w:right w:val="single" w:sz="8" w:space="0" w:color="FCEE4B" w:themeColor="accent4" w:themeTint="BF"/>
          <w:insideH w:val="nil"/>
          <w:insideV w:val="nil"/>
        </w:tcBorders>
        <w:shd w:val="clear" w:color="auto" w:fill="FCEA10" w:themeFill="accent4"/>
      </w:tcPr>
    </w:tblStylePr>
    <w:tblStylePr w:type="lastRow">
      <w:pPr>
        <w:spacing w:before="0" w:after="0" w:line="240" w:lineRule="auto"/>
      </w:pPr>
      <w:rPr>
        <w:b/>
        <w:bCs/>
      </w:rPr>
      <w:tblPr/>
      <w:tcPr>
        <w:tcBorders>
          <w:top w:val="double" w:sz="6" w:space="0" w:color="FCEE4B" w:themeColor="accent4" w:themeTint="BF"/>
          <w:left w:val="single" w:sz="8" w:space="0" w:color="FCEE4B" w:themeColor="accent4" w:themeTint="BF"/>
          <w:bottom w:val="single" w:sz="8" w:space="0" w:color="FCEE4B" w:themeColor="accent4" w:themeTint="BF"/>
          <w:right w:val="single" w:sz="8" w:space="0" w:color="FCEE4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C3" w:themeFill="accent4" w:themeFillTint="3F"/>
      </w:tcPr>
    </w:tblStylePr>
    <w:tblStylePr w:type="band1Horz">
      <w:tblPr/>
      <w:tcPr>
        <w:tcBorders>
          <w:insideH w:val="nil"/>
          <w:insideV w:val="nil"/>
        </w:tcBorders>
        <w:shd w:val="clear" w:color="auto" w:fill="FEF9C3" w:themeFill="accent4" w:themeFillTint="3F"/>
      </w:tcPr>
    </w:tblStylePr>
    <w:tblStylePr w:type="band2Horz">
      <w:tblPr/>
      <w:tcPr>
        <w:tcBorders>
          <w:insideH w:val="nil"/>
          <w:insideV w:val="nil"/>
        </w:tcBorders>
      </w:tcPr>
    </w:tblStylePr>
  </w:style>
  <w:style w:type="table" w:styleId="4b">
    <w:name w:val="Medium Shading 1 Accent 5"/>
    <w:basedOn w:val="a4"/>
    <w:uiPriority w:val="63"/>
    <w:semiHidden/>
    <w:unhideWhenUsed/>
    <w:rsid w:val="004843A5"/>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4c">
    <w:name w:val="Medium Shading 1 Accent 6"/>
    <w:basedOn w:val="a4"/>
    <w:uiPriority w:val="63"/>
    <w:semiHidden/>
    <w:unhideWhenUsed/>
    <w:rsid w:val="004843A5"/>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56">
    <w:name w:val="Medium Shading 2"/>
    <w:basedOn w:val="a4"/>
    <w:uiPriority w:val="64"/>
    <w:semiHidden/>
    <w:unhideWhenUsed/>
    <w:rsid w:val="004843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1"/>
    <w:basedOn w:val="a4"/>
    <w:uiPriority w:val="64"/>
    <w:semiHidden/>
    <w:unhideWhenUsed/>
    <w:rsid w:val="004843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334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3344" w:themeFill="accent1"/>
      </w:tcPr>
    </w:tblStylePr>
    <w:tblStylePr w:type="lastCol">
      <w:rPr>
        <w:b/>
        <w:bCs/>
        <w:color w:val="FFFFFF" w:themeColor="background1"/>
      </w:rPr>
      <w:tblPr/>
      <w:tcPr>
        <w:tcBorders>
          <w:left w:val="nil"/>
          <w:right w:val="nil"/>
          <w:insideH w:val="nil"/>
          <w:insideV w:val="nil"/>
        </w:tcBorders>
        <w:shd w:val="clear" w:color="auto" w:fill="0F334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2"/>
    <w:basedOn w:val="a4"/>
    <w:uiPriority w:val="64"/>
    <w:semiHidden/>
    <w:unhideWhenUsed/>
    <w:rsid w:val="004843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D8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5D8EA" w:themeFill="accent2"/>
      </w:tcPr>
    </w:tblStylePr>
    <w:tblStylePr w:type="lastCol">
      <w:rPr>
        <w:b/>
        <w:bCs/>
        <w:color w:val="FFFFFF" w:themeColor="background1"/>
      </w:rPr>
      <w:tblPr/>
      <w:tcPr>
        <w:tcBorders>
          <w:left w:val="nil"/>
          <w:right w:val="nil"/>
          <w:insideH w:val="nil"/>
          <w:insideV w:val="nil"/>
        </w:tcBorders>
        <w:shd w:val="clear" w:color="auto" w:fill="E5D8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3"/>
    <w:basedOn w:val="a4"/>
    <w:uiPriority w:val="64"/>
    <w:semiHidden/>
    <w:unhideWhenUsed/>
    <w:rsid w:val="004843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C4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C4D7" w:themeFill="accent3"/>
      </w:tcPr>
    </w:tblStylePr>
    <w:tblStylePr w:type="lastCol">
      <w:rPr>
        <w:b/>
        <w:bCs/>
        <w:color w:val="FFFFFF" w:themeColor="background1"/>
      </w:rPr>
      <w:tblPr/>
      <w:tcPr>
        <w:tcBorders>
          <w:left w:val="nil"/>
          <w:right w:val="nil"/>
          <w:insideH w:val="nil"/>
          <w:insideV w:val="nil"/>
        </w:tcBorders>
        <w:shd w:val="clear" w:color="auto" w:fill="F8C4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4"/>
    <w:basedOn w:val="a4"/>
    <w:uiPriority w:val="64"/>
    <w:semiHidden/>
    <w:unhideWhenUsed/>
    <w:rsid w:val="004843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EA1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EA10" w:themeFill="accent4"/>
      </w:tcPr>
    </w:tblStylePr>
    <w:tblStylePr w:type="lastCol">
      <w:rPr>
        <w:b/>
        <w:bCs/>
        <w:color w:val="FFFFFF" w:themeColor="background1"/>
      </w:rPr>
      <w:tblPr/>
      <w:tcPr>
        <w:tcBorders>
          <w:left w:val="nil"/>
          <w:right w:val="nil"/>
          <w:insideH w:val="nil"/>
          <w:insideV w:val="nil"/>
        </w:tcBorders>
        <w:shd w:val="clear" w:color="auto" w:fill="FCEA1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5"/>
    <w:basedOn w:val="a4"/>
    <w:uiPriority w:val="64"/>
    <w:semiHidden/>
    <w:unhideWhenUsed/>
    <w:rsid w:val="004843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6"/>
    <w:basedOn w:val="a4"/>
    <w:uiPriority w:val="64"/>
    <w:semiHidden/>
    <w:unhideWhenUsed/>
    <w:rsid w:val="004843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a">
    <w:name w:val="Message Header"/>
    <w:basedOn w:val="a2"/>
    <w:link w:val="afffb"/>
    <w:uiPriority w:val="99"/>
    <w:semiHidden/>
    <w:unhideWhenUsed/>
    <w:rsid w:val="004843A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cstheme="majorBidi"/>
      <w:szCs w:val="24"/>
    </w:rPr>
  </w:style>
  <w:style w:type="character" w:customStyle="1" w:styleId="afffb">
    <w:name w:val="メッセージ見出し (文字)"/>
    <w:basedOn w:val="a3"/>
    <w:link w:val="afffa"/>
    <w:uiPriority w:val="99"/>
    <w:semiHidden/>
    <w:rsid w:val="004843A5"/>
    <w:rPr>
      <w:rFonts w:ascii="Meiryo UI" w:eastAsia="Meiryo UI" w:hAnsi="Meiryo UI" w:cstheme="majorBidi"/>
      <w:color w:val="auto"/>
      <w:sz w:val="24"/>
      <w:szCs w:val="24"/>
      <w:shd w:val="pct20" w:color="auto" w:fill="auto"/>
    </w:rPr>
  </w:style>
  <w:style w:type="paragraph" w:styleId="afffc">
    <w:name w:val="No Spacing"/>
    <w:uiPriority w:val="1"/>
    <w:semiHidden/>
    <w:unhideWhenUsed/>
    <w:qFormat/>
    <w:rsid w:val="004843A5"/>
    <w:pPr>
      <w:spacing w:after="0" w:line="240" w:lineRule="auto"/>
    </w:pPr>
    <w:rPr>
      <w:rFonts w:ascii="Meiryo UI" w:eastAsia="Meiryo UI" w:hAnsi="Meiryo UI"/>
      <w:kern w:val="16"/>
      <w14:ligatures w14:val="standardContextual"/>
      <w14:numForm w14:val="oldStyle"/>
      <w14:numSpacing w14:val="proportional"/>
      <w14:cntxtAlts/>
    </w:rPr>
  </w:style>
  <w:style w:type="paragraph" w:styleId="Web">
    <w:name w:val="Normal (Web)"/>
    <w:basedOn w:val="a2"/>
    <w:uiPriority w:val="99"/>
    <w:semiHidden/>
    <w:unhideWhenUsed/>
    <w:rsid w:val="004843A5"/>
    <w:rPr>
      <w:rFonts w:cs="Times New Roman"/>
      <w:szCs w:val="24"/>
    </w:rPr>
  </w:style>
  <w:style w:type="paragraph" w:styleId="afffd">
    <w:name w:val="Normal Indent"/>
    <w:basedOn w:val="a2"/>
    <w:uiPriority w:val="99"/>
    <w:semiHidden/>
    <w:unhideWhenUsed/>
    <w:rsid w:val="004843A5"/>
    <w:pPr>
      <w:ind w:left="720"/>
    </w:pPr>
  </w:style>
  <w:style w:type="paragraph" w:styleId="afffe">
    <w:name w:val="Note Heading"/>
    <w:basedOn w:val="a2"/>
    <w:next w:val="a2"/>
    <w:link w:val="affff"/>
    <w:uiPriority w:val="99"/>
    <w:semiHidden/>
    <w:unhideWhenUsed/>
    <w:rsid w:val="004843A5"/>
    <w:pPr>
      <w:spacing w:after="0" w:line="240" w:lineRule="auto"/>
    </w:pPr>
  </w:style>
  <w:style w:type="character" w:customStyle="1" w:styleId="affff">
    <w:name w:val="記 (文字)"/>
    <w:basedOn w:val="a3"/>
    <w:link w:val="afffe"/>
    <w:uiPriority w:val="99"/>
    <w:semiHidden/>
    <w:rsid w:val="004843A5"/>
    <w:rPr>
      <w:rFonts w:ascii="Meiryo UI" w:eastAsia="Meiryo UI" w:hAnsi="Meiryo UI"/>
      <w:color w:val="auto"/>
      <w:sz w:val="24"/>
    </w:rPr>
  </w:style>
  <w:style w:type="character" w:styleId="affff0">
    <w:name w:val="page number"/>
    <w:basedOn w:val="a3"/>
    <w:uiPriority w:val="99"/>
    <w:semiHidden/>
    <w:unhideWhenUsed/>
    <w:rsid w:val="004843A5"/>
    <w:rPr>
      <w:rFonts w:ascii="Meiryo UI" w:eastAsia="Meiryo UI" w:hAnsi="Meiryo UI"/>
      <w:sz w:val="22"/>
    </w:rPr>
  </w:style>
  <w:style w:type="table" w:customStyle="1" w:styleId="118">
    <w:name w:val="標準の表 11"/>
    <w:basedOn w:val="a4"/>
    <w:uiPriority w:val="40"/>
    <w:rsid w:val="004843A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標準の表 21"/>
    <w:basedOn w:val="a4"/>
    <w:uiPriority w:val="41"/>
    <w:rsid w:val="004843A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標準の表 31"/>
    <w:basedOn w:val="a4"/>
    <w:uiPriority w:val="42"/>
    <w:rsid w:val="004843A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標準の表 41"/>
    <w:basedOn w:val="a4"/>
    <w:uiPriority w:val="43"/>
    <w:rsid w:val="004843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標準の表 51"/>
    <w:basedOn w:val="a4"/>
    <w:uiPriority w:val="44"/>
    <w:rsid w:val="004843A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Plain Text"/>
    <w:basedOn w:val="a2"/>
    <w:link w:val="affff2"/>
    <w:uiPriority w:val="99"/>
    <w:semiHidden/>
    <w:unhideWhenUsed/>
    <w:rsid w:val="004843A5"/>
    <w:pPr>
      <w:spacing w:after="0" w:line="240" w:lineRule="auto"/>
    </w:pPr>
    <w:rPr>
      <w:szCs w:val="21"/>
    </w:rPr>
  </w:style>
  <w:style w:type="character" w:customStyle="1" w:styleId="affff2">
    <w:name w:val="書式なし (文字)"/>
    <w:basedOn w:val="a3"/>
    <w:link w:val="affff1"/>
    <w:uiPriority w:val="99"/>
    <w:semiHidden/>
    <w:rsid w:val="004843A5"/>
    <w:rPr>
      <w:rFonts w:ascii="Meiryo UI" w:eastAsia="Meiryo UI" w:hAnsi="Meiryo UI"/>
      <w:color w:val="auto"/>
      <w:sz w:val="24"/>
      <w:szCs w:val="21"/>
    </w:rPr>
  </w:style>
  <w:style w:type="paragraph" w:styleId="affff3">
    <w:name w:val="Quote"/>
    <w:basedOn w:val="a2"/>
    <w:next w:val="a2"/>
    <w:link w:val="affff4"/>
    <w:uiPriority w:val="29"/>
    <w:semiHidden/>
    <w:qFormat/>
    <w:rsid w:val="004843A5"/>
    <w:pPr>
      <w:spacing w:before="200" w:after="160"/>
      <w:ind w:left="864" w:right="864"/>
      <w:jc w:val="center"/>
    </w:pPr>
    <w:rPr>
      <w:i/>
      <w:iCs/>
      <w:color w:val="404040" w:themeColor="text1" w:themeTint="BF"/>
    </w:rPr>
  </w:style>
  <w:style w:type="character" w:customStyle="1" w:styleId="affff4">
    <w:name w:val="引用文 (文字)"/>
    <w:basedOn w:val="a3"/>
    <w:link w:val="affff3"/>
    <w:uiPriority w:val="29"/>
    <w:semiHidden/>
    <w:rsid w:val="004843A5"/>
    <w:rPr>
      <w:rFonts w:ascii="Meiryo UI" w:eastAsia="Meiryo UI" w:hAnsi="Meiryo UI"/>
      <w:i/>
      <w:iCs/>
      <w:color w:val="404040" w:themeColor="text1" w:themeTint="BF"/>
      <w:sz w:val="24"/>
    </w:rPr>
  </w:style>
  <w:style w:type="paragraph" w:styleId="ad">
    <w:name w:val="Salutation"/>
    <w:basedOn w:val="a2"/>
    <w:next w:val="a2"/>
    <w:link w:val="affff5"/>
    <w:uiPriority w:val="5"/>
    <w:qFormat/>
    <w:rsid w:val="004843A5"/>
  </w:style>
  <w:style w:type="character" w:customStyle="1" w:styleId="affff5">
    <w:name w:val="挨拶文 (文字)"/>
    <w:basedOn w:val="a3"/>
    <w:link w:val="ad"/>
    <w:uiPriority w:val="5"/>
    <w:rsid w:val="004843A5"/>
    <w:rPr>
      <w:rFonts w:ascii="Meiryo UI" w:eastAsia="Meiryo UI" w:hAnsi="Meiryo UI"/>
      <w:color w:val="auto"/>
      <w:sz w:val="24"/>
    </w:rPr>
  </w:style>
  <w:style w:type="paragraph" w:styleId="af0">
    <w:name w:val="Signature"/>
    <w:basedOn w:val="a2"/>
    <w:next w:val="a2"/>
    <w:link w:val="affff6"/>
    <w:uiPriority w:val="7"/>
    <w:qFormat/>
    <w:rsid w:val="004843A5"/>
    <w:pPr>
      <w:contextualSpacing/>
    </w:pPr>
  </w:style>
  <w:style w:type="character" w:customStyle="1" w:styleId="affff6">
    <w:name w:val="署名 (文字)"/>
    <w:basedOn w:val="a3"/>
    <w:link w:val="af0"/>
    <w:uiPriority w:val="7"/>
    <w:rsid w:val="004843A5"/>
    <w:rPr>
      <w:rFonts w:ascii="Meiryo UI" w:eastAsia="Meiryo UI" w:hAnsi="Meiryo UI"/>
      <w:color w:val="auto"/>
      <w:sz w:val="24"/>
    </w:rPr>
  </w:style>
  <w:style w:type="character" w:styleId="affff7">
    <w:name w:val="Strong"/>
    <w:basedOn w:val="a3"/>
    <w:uiPriority w:val="19"/>
    <w:semiHidden/>
    <w:qFormat/>
    <w:rsid w:val="004843A5"/>
    <w:rPr>
      <w:rFonts w:ascii="Meiryo UI" w:eastAsia="Meiryo UI" w:hAnsi="Meiryo UI"/>
      <w:b/>
      <w:bCs/>
      <w:sz w:val="22"/>
    </w:rPr>
  </w:style>
  <w:style w:type="paragraph" w:styleId="affff8">
    <w:name w:val="Subtitle"/>
    <w:basedOn w:val="a2"/>
    <w:next w:val="a2"/>
    <w:link w:val="affff9"/>
    <w:uiPriority w:val="11"/>
    <w:semiHidden/>
    <w:unhideWhenUsed/>
    <w:qFormat/>
    <w:rsid w:val="004843A5"/>
    <w:pPr>
      <w:numPr>
        <w:ilvl w:val="1"/>
      </w:numPr>
      <w:spacing w:after="160"/>
    </w:pPr>
    <w:rPr>
      <w:color w:val="5A5A5A" w:themeColor="text1" w:themeTint="A5"/>
      <w:spacing w:val="15"/>
    </w:rPr>
  </w:style>
  <w:style w:type="character" w:customStyle="1" w:styleId="affff9">
    <w:name w:val="副題 (文字)"/>
    <w:basedOn w:val="a3"/>
    <w:link w:val="affff8"/>
    <w:uiPriority w:val="11"/>
    <w:semiHidden/>
    <w:rsid w:val="004843A5"/>
    <w:rPr>
      <w:rFonts w:ascii="Meiryo UI" w:eastAsia="Meiryo UI" w:hAnsi="Meiryo UI"/>
      <w:color w:val="5A5A5A" w:themeColor="text1" w:themeTint="A5"/>
      <w:spacing w:val="15"/>
      <w:sz w:val="24"/>
    </w:rPr>
  </w:style>
  <w:style w:type="character" w:styleId="affffa">
    <w:name w:val="Subtle Emphasis"/>
    <w:basedOn w:val="a3"/>
    <w:uiPriority w:val="19"/>
    <w:semiHidden/>
    <w:qFormat/>
    <w:rsid w:val="004843A5"/>
    <w:rPr>
      <w:rFonts w:ascii="Meiryo UI" w:eastAsia="Meiryo UI" w:hAnsi="Meiryo UI"/>
      <w:i/>
      <w:iCs/>
      <w:color w:val="404040" w:themeColor="text1" w:themeTint="BF"/>
      <w:sz w:val="22"/>
    </w:rPr>
  </w:style>
  <w:style w:type="character" w:styleId="affffb">
    <w:name w:val="Subtle Reference"/>
    <w:basedOn w:val="a3"/>
    <w:uiPriority w:val="31"/>
    <w:semiHidden/>
    <w:qFormat/>
    <w:rsid w:val="004843A5"/>
    <w:rPr>
      <w:rFonts w:ascii="Meiryo UI" w:eastAsia="Meiryo UI" w:hAnsi="Meiryo UI"/>
      <w:smallCaps/>
      <w:color w:val="5A5A5A" w:themeColor="text1" w:themeTint="A5"/>
      <w:sz w:val="22"/>
    </w:rPr>
  </w:style>
  <w:style w:type="table" w:styleId="3-D1">
    <w:name w:val="Table 3D effects 1"/>
    <w:basedOn w:val="a4"/>
    <w:uiPriority w:val="99"/>
    <w:semiHidden/>
    <w:unhideWhenUsed/>
    <w:rsid w:val="004843A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4843A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4843A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Classic 1"/>
    <w:basedOn w:val="a4"/>
    <w:uiPriority w:val="99"/>
    <w:semiHidden/>
    <w:unhideWhenUsed/>
    <w:rsid w:val="004843A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4"/>
    <w:uiPriority w:val="99"/>
    <w:semiHidden/>
    <w:unhideWhenUsed/>
    <w:rsid w:val="004843A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uiPriority w:val="99"/>
    <w:semiHidden/>
    <w:unhideWhenUsed/>
    <w:rsid w:val="004843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4"/>
    <w:uiPriority w:val="99"/>
    <w:semiHidden/>
    <w:unhideWhenUsed/>
    <w:rsid w:val="004843A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e">
    <w:name w:val="Table Colorful 1"/>
    <w:basedOn w:val="a4"/>
    <w:uiPriority w:val="99"/>
    <w:semiHidden/>
    <w:unhideWhenUsed/>
    <w:rsid w:val="004843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4"/>
    <w:uiPriority w:val="99"/>
    <w:semiHidden/>
    <w:unhideWhenUsed/>
    <w:rsid w:val="004843A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uiPriority w:val="99"/>
    <w:semiHidden/>
    <w:unhideWhenUsed/>
    <w:rsid w:val="004843A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4"/>
    <w:uiPriority w:val="99"/>
    <w:semiHidden/>
    <w:unhideWhenUsed/>
    <w:rsid w:val="004843A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uiPriority w:val="99"/>
    <w:semiHidden/>
    <w:unhideWhenUsed/>
    <w:rsid w:val="004843A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uiPriority w:val="99"/>
    <w:semiHidden/>
    <w:unhideWhenUsed/>
    <w:rsid w:val="004843A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4"/>
    <w:uiPriority w:val="99"/>
    <w:semiHidden/>
    <w:unhideWhenUsed/>
    <w:rsid w:val="004843A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4"/>
    <w:uiPriority w:val="99"/>
    <w:semiHidden/>
    <w:unhideWhenUsed/>
    <w:rsid w:val="004843A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c">
    <w:name w:val="Table Contemporary"/>
    <w:basedOn w:val="a4"/>
    <w:uiPriority w:val="99"/>
    <w:semiHidden/>
    <w:unhideWhenUsed/>
    <w:rsid w:val="004843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d">
    <w:name w:val="Table Elegant"/>
    <w:basedOn w:val="a4"/>
    <w:uiPriority w:val="99"/>
    <w:semiHidden/>
    <w:unhideWhenUsed/>
    <w:rsid w:val="004843A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Grid 1"/>
    <w:basedOn w:val="a4"/>
    <w:uiPriority w:val="99"/>
    <w:semiHidden/>
    <w:unhideWhenUsed/>
    <w:rsid w:val="004843A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4"/>
    <w:uiPriority w:val="99"/>
    <w:semiHidden/>
    <w:unhideWhenUsed/>
    <w:rsid w:val="004843A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uiPriority w:val="99"/>
    <w:semiHidden/>
    <w:unhideWhenUsed/>
    <w:rsid w:val="004843A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4"/>
    <w:uiPriority w:val="99"/>
    <w:semiHidden/>
    <w:unhideWhenUsed/>
    <w:rsid w:val="004843A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4"/>
    <w:uiPriority w:val="99"/>
    <w:semiHidden/>
    <w:unhideWhenUsed/>
    <w:rsid w:val="004843A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4"/>
    <w:uiPriority w:val="99"/>
    <w:semiHidden/>
    <w:unhideWhenUsed/>
    <w:rsid w:val="004843A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4"/>
    <w:uiPriority w:val="99"/>
    <w:semiHidden/>
    <w:unhideWhenUsed/>
    <w:rsid w:val="004843A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4843A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1">
    <w:name w:val="表 (格子) 淡色1"/>
    <w:basedOn w:val="a4"/>
    <w:uiPriority w:val="45"/>
    <w:rsid w:val="004843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2">
    <w:name w:val="Table List 1"/>
    <w:basedOn w:val="a4"/>
    <w:uiPriority w:val="99"/>
    <w:semiHidden/>
    <w:unhideWhenUsed/>
    <w:rsid w:val="004843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List 2"/>
    <w:basedOn w:val="a4"/>
    <w:uiPriority w:val="99"/>
    <w:semiHidden/>
    <w:unhideWhenUsed/>
    <w:rsid w:val="004843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List 3"/>
    <w:basedOn w:val="a4"/>
    <w:uiPriority w:val="99"/>
    <w:semiHidden/>
    <w:unhideWhenUsed/>
    <w:rsid w:val="004843A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0">
    <w:name w:val="Table List 4"/>
    <w:basedOn w:val="a4"/>
    <w:uiPriority w:val="99"/>
    <w:semiHidden/>
    <w:unhideWhenUsed/>
    <w:rsid w:val="004843A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
    <w:name w:val="Table List 5"/>
    <w:basedOn w:val="a4"/>
    <w:uiPriority w:val="99"/>
    <w:semiHidden/>
    <w:unhideWhenUsed/>
    <w:rsid w:val="004843A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b">
    <w:name w:val="Table List 6"/>
    <w:basedOn w:val="a4"/>
    <w:uiPriority w:val="99"/>
    <w:semiHidden/>
    <w:unhideWhenUsed/>
    <w:rsid w:val="004843A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b">
    <w:name w:val="Table List 7"/>
    <w:basedOn w:val="a4"/>
    <w:uiPriority w:val="99"/>
    <w:semiHidden/>
    <w:unhideWhenUsed/>
    <w:rsid w:val="004843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4843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e">
    <w:name w:val="table of authorities"/>
    <w:basedOn w:val="a2"/>
    <w:next w:val="a2"/>
    <w:uiPriority w:val="99"/>
    <w:semiHidden/>
    <w:unhideWhenUsed/>
    <w:rsid w:val="004843A5"/>
    <w:pPr>
      <w:spacing w:after="0"/>
      <w:ind w:left="220" w:hanging="220"/>
    </w:pPr>
  </w:style>
  <w:style w:type="paragraph" w:styleId="afffff">
    <w:name w:val="table of figures"/>
    <w:basedOn w:val="a2"/>
    <w:next w:val="a2"/>
    <w:uiPriority w:val="99"/>
    <w:semiHidden/>
    <w:unhideWhenUsed/>
    <w:rsid w:val="004843A5"/>
    <w:pPr>
      <w:spacing w:after="0"/>
    </w:pPr>
  </w:style>
  <w:style w:type="table" w:styleId="afffff0">
    <w:name w:val="Table Professional"/>
    <w:basedOn w:val="a4"/>
    <w:uiPriority w:val="99"/>
    <w:semiHidden/>
    <w:unhideWhenUsed/>
    <w:rsid w:val="004843A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3">
    <w:name w:val="Table Simple 1"/>
    <w:basedOn w:val="a4"/>
    <w:uiPriority w:val="99"/>
    <w:semiHidden/>
    <w:unhideWhenUsed/>
    <w:rsid w:val="004843A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4"/>
    <w:uiPriority w:val="99"/>
    <w:semiHidden/>
    <w:unhideWhenUsed/>
    <w:rsid w:val="004843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4"/>
    <w:uiPriority w:val="99"/>
    <w:semiHidden/>
    <w:unhideWhenUsed/>
    <w:rsid w:val="004843A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Subtle 1"/>
    <w:basedOn w:val="a4"/>
    <w:uiPriority w:val="99"/>
    <w:semiHidden/>
    <w:unhideWhenUsed/>
    <w:rsid w:val="004843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4"/>
    <w:uiPriority w:val="99"/>
    <w:semiHidden/>
    <w:unhideWhenUsed/>
    <w:rsid w:val="004843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Theme"/>
    <w:basedOn w:val="a4"/>
    <w:uiPriority w:val="99"/>
    <w:semiHidden/>
    <w:unhideWhenUsed/>
    <w:rsid w:val="0048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4843A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4843A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4843A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2">
    <w:name w:val="Title"/>
    <w:basedOn w:val="a2"/>
    <w:next w:val="a2"/>
    <w:link w:val="afffff3"/>
    <w:uiPriority w:val="10"/>
    <w:semiHidden/>
    <w:qFormat/>
    <w:rsid w:val="004843A5"/>
    <w:pPr>
      <w:spacing w:after="0" w:line="240" w:lineRule="auto"/>
      <w:contextualSpacing/>
    </w:pPr>
    <w:rPr>
      <w:rFonts w:cstheme="majorBidi"/>
      <w:spacing w:val="-10"/>
      <w:kern w:val="28"/>
      <w:sz w:val="56"/>
      <w:szCs w:val="56"/>
    </w:rPr>
  </w:style>
  <w:style w:type="character" w:customStyle="1" w:styleId="afffff3">
    <w:name w:val="表題 (文字)"/>
    <w:basedOn w:val="a3"/>
    <w:link w:val="afffff2"/>
    <w:uiPriority w:val="10"/>
    <w:semiHidden/>
    <w:rsid w:val="004843A5"/>
    <w:rPr>
      <w:rFonts w:ascii="Meiryo UI" w:eastAsia="Meiryo UI" w:hAnsi="Meiryo UI" w:cstheme="majorBidi"/>
      <w:color w:val="auto"/>
      <w:spacing w:val="-10"/>
      <w:kern w:val="28"/>
      <w:sz w:val="56"/>
      <w:szCs w:val="56"/>
    </w:rPr>
  </w:style>
  <w:style w:type="paragraph" w:styleId="afffff4">
    <w:name w:val="toa heading"/>
    <w:basedOn w:val="a2"/>
    <w:next w:val="a2"/>
    <w:uiPriority w:val="99"/>
    <w:semiHidden/>
    <w:unhideWhenUsed/>
    <w:rsid w:val="004843A5"/>
    <w:pPr>
      <w:spacing w:before="120"/>
    </w:pPr>
    <w:rPr>
      <w:rFonts w:cstheme="majorBidi"/>
      <w:b/>
      <w:bCs/>
      <w:szCs w:val="24"/>
    </w:rPr>
  </w:style>
  <w:style w:type="paragraph" w:styleId="1f5">
    <w:name w:val="toc 1"/>
    <w:basedOn w:val="a2"/>
    <w:next w:val="a2"/>
    <w:autoRedefine/>
    <w:uiPriority w:val="39"/>
    <w:semiHidden/>
    <w:unhideWhenUsed/>
    <w:rsid w:val="004843A5"/>
    <w:pPr>
      <w:spacing w:after="100"/>
    </w:pPr>
  </w:style>
  <w:style w:type="paragraph" w:styleId="2fe">
    <w:name w:val="toc 2"/>
    <w:basedOn w:val="a2"/>
    <w:next w:val="a2"/>
    <w:autoRedefine/>
    <w:uiPriority w:val="39"/>
    <w:semiHidden/>
    <w:unhideWhenUsed/>
    <w:rsid w:val="004843A5"/>
    <w:pPr>
      <w:spacing w:after="100"/>
      <w:ind w:left="220"/>
    </w:pPr>
  </w:style>
  <w:style w:type="paragraph" w:styleId="3f7">
    <w:name w:val="toc 3"/>
    <w:basedOn w:val="a2"/>
    <w:next w:val="a2"/>
    <w:autoRedefine/>
    <w:uiPriority w:val="39"/>
    <w:semiHidden/>
    <w:unhideWhenUsed/>
    <w:rsid w:val="004843A5"/>
    <w:pPr>
      <w:spacing w:after="100"/>
      <w:ind w:left="440"/>
    </w:pPr>
  </w:style>
  <w:style w:type="paragraph" w:styleId="4f1">
    <w:name w:val="toc 4"/>
    <w:basedOn w:val="a2"/>
    <w:next w:val="a2"/>
    <w:autoRedefine/>
    <w:uiPriority w:val="39"/>
    <w:semiHidden/>
    <w:unhideWhenUsed/>
    <w:rsid w:val="004843A5"/>
    <w:pPr>
      <w:spacing w:after="100"/>
      <w:ind w:left="660"/>
    </w:pPr>
  </w:style>
  <w:style w:type="paragraph" w:styleId="5f0">
    <w:name w:val="toc 5"/>
    <w:basedOn w:val="a2"/>
    <w:next w:val="a2"/>
    <w:autoRedefine/>
    <w:uiPriority w:val="39"/>
    <w:semiHidden/>
    <w:unhideWhenUsed/>
    <w:rsid w:val="004843A5"/>
    <w:pPr>
      <w:spacing w:after="100"/>
      <w:ind w:left="880"/>
    </w:pPr>
  </w:style>
  <w:style w:type="paragraph" w:styleId="6c">
    <w:name w:val="toc 6"/>
    <w:basedOn w:val="a2"/>
    <w:next w:val="a2"/>
    <w:autoRedefine/>
    <w:uiPriority w:val="39"/>
    <w:semiHidden/>
    <w:unhideWhenUsed/>
    <w:rsid w:val="004843A5"/>
    <w:pPr>
      <w:spacing w:after="100"/>
      <w:ind w:left="1100"/>
    </w:pPr>
  </w:style>
  <w:style w:type="paragraph" w:styleId="7c">
    <w:name w:val="toc 7"/>
    <w:basedOn w:val="a2"/>
    <w:next w:val="a2"/>
    <w:autoRedefine/>
    <w:uiPriority w:val="39"/>
    <w:semiHidden/>
    <w:unhideWhenUsed/>
    <w:rsid w:val="004843A5"/>
    <w:pPr>
      <w:spacing w:after="100"/>
      <w:ind w:left="1320"/>
    </w:pPr>
  </w:style>
  <w:style w:type="paragraph" w:styleId="8b">
    <w:name w:val="toc 8"/>
    <w:basedOn w:val="a2"/>
    <w:next w:val="a2"/>
    <w:autoRedefine/>
    <w:uiPriority w:val="39"/>
    <w:semiHidden/>
    <w:unhideWhenUsed/>
    <w:rsid w:val="004843A5"/>
    <w:pPr>
      <w:spacing w:after="100"/>
      <w:ind w:left="1540"/>
    </w:pPr>
  </w:style>
  <w:style w:type="paragraph" w:styleId="99">
    <w:name w:val="toc 9"/>
    <w:basedOn w:val="a2"/>
    <w:next w:val="a2"/>
    <w:autoRedefine/>
    <w:uiPriority w:val="39"/>
    <w:semiHidden/>
    <w:unhideWhenUsed/>
    <w:rsid w:val="004843A5"/>
    <w:pPr>
      <w:spacing w:after="100"/>
      <w:ind w:left="1760"/>
    </w:pPr>
  </w:style>
  <w:style w:type="paragraph" w:styleId="afffff5">
    <w:name w:val="TOC Heading"/>
    <w:basedOn w:val="1"/>
    <w:next w:val="a2"/>
    <w:uiPriority w:val="39"/>
    <w:semiHidden/>
    <w:unhideWhenUsed/>
    <w:qFormat/>
    <w:rsid w:val="004843A5"/>
    <w:pPr>
      <w:spacing w:before="240"/>
      <w:outlineLvl w:val="9"/>
    </w:pPr>
    <w:rPr>
      <w:b w:val="0"/>
      <w:bCs w:val="0"/>
      <w:color w:val="0B2632" w:themeColor="accent1" w:themeShade="BF"/>
      <w:sz w:val="32"/>
      <w:szCs w:val="32"/>
    </w:rPr>
  </w:style>
  <w:style w:type="numbering" w:styleId="111111">
    <w:name w:val="Outline List 2"/>
    <w:basedOn w:val="a5"/>
    <w:uiPriority w:val="99"/>
    <w:semiHidden/>
    <w:unhideWhenUsed/>
    <w:rsid w:val="004843A5"/>
    <w:pPr>
      <w:numPr>
        <w:numId w:val="11"/>
      </w:numPr>
    </w:pPr>
  </w:style>
  <w:style w:type="numbering" w:styleId="1ai">
    <w:name w:val="Outline List 1"/>
    <w:basedOn w:val="a5"/>
    <w:uiPriority w:val="99"/>
    <w:semiHidden/>
    <w:unhideWhenUsed/>
    <w:rsid w:val="004843A5"/>
    <w:pPr>
      <w:numPr>
        <w:numId w:val="12"/>
      </w:numPr>
    </w:pPr>
  </w:style>
  <w:style w:type="numbering" w:styleId="a1">
    <w:name w:val="Outline List 3"/>
    <w:basedOn w:val="a5"/>
    <w:uiPriority w:val="99"/>
    <w:semiHidden/>
    <w:unhideWhenUsed/>
    <w:rsid w:val="004843A5"/>
    <w:pPr>
      <w:numPr>
        <w:numId w:val="13"/>
      </w:numPr>
    </w:pPr>
  </w:style>
  <w:style w:type="table" w:styleId="1f6">
    <w:name w:val="Grid Table 1 Light"/>
    <w:basedOn w:val="a4"/>
    <w:uiPriority w:val="46"/>
    <w:rsid w:val="004843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4843A5"/>
    <w:pPr>
      <w:spacing w:after="0" w:line="240" w:lineRule="auto"/>
    </w:pPr>
    <w:tblPr>
      <w:tblStyleRowBandSize w:val="1"/>
      <w:tblStyleColBandSize w:val="1"/>
      <w:tblBorders>
        <w:top w:val="single" w:sz="4" w:space="0" w:color="72BDE0" w:themeColor="accent1" w:themeTint="66"/>
        <w:left w:val="single" w:sz="4" w:space="0" w:color="72BDE0" w:themeColor="accent1" w:themeTint="66"/>
        <w:bottom w:val="single" w:sz="4" w:space="0" w:color="72BDE0" w:themeColor="accent1" w:themeTint="66"/>
        <w:right w:val="single" w:sz="4" w:space="0" w:color="72BDE0" w:themeColor="accent1" w:themeTint="66"/>
        <w:insideH w:val="single" w:sz="4" w:space="0" w:color="72BDE0" w:themeColor="accent1" w:themeTint="66"/>
        <w:insideV w:val="single" w:sz="4" w:space="0" w:color="72BDE0" w:themeColor="accent1" w:themeTint="66"/>
      </w:tblBorders>
    </w:tblPr>
    <w:tblStylePr w:type="firstRow">
      <w:rPr>
        <w:b/>
        <w:bCs/>
      </w:rPr>
      <w:tblPr/>
      <w:tcPr>
        <w:tcBorders>
          <w:bottom w:val="single" w:sz="12" w:space="0" w:color="2E9BCF" w:themeColor="accent1" w:themeTint="99"/>
        </w:tcBorders>
      </w:tcPr>
    </w:tblStylePr>
    <w:tblStylePr w:type="lastRow">
      <w:rPr>
        <w:b/>
        <w:bCs/>
      </w:rPr>
      <w:tblPr/>
      <w:tcPr>
        <w:tcBorders>
          <w:top w:val="double" w:sz="2" w:space="0" w:color="2E9BCF"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4843A5"/>
    <w:pPr>
      <w:spacing w:after="0" w:line="240" w:lineRule="auto"/>
    </w:pPr>
    <w:tblPr>
      <w:tblStyleRowBandSize w:val="1"/>
      <w:tblStyleColBandSize w:val="1"/>
      <w:tblBorders>
        <w:top w:val="single" w:sz="4" w:space="0" w:color="F4EFF6" w:themeColor="accent2" w:themeTint="66"/>
        <w:left w:val="single" w:sz="4" w:space="0" w:color="F4EFF6" w:themeColor="accent2" w:themeTint="66"/>
        <w:bottom w:val="single" w:sz="4" w:space="0" w:color="F4EFF6" w:themeColor="accent2" w:themeTint="66"/>
        <w:right w:val="single" w:sz="4" w:space="0" w:color="F4EFF6" w:themeColor="accent2" w:themeTint="66"/>
        <w:insideH w:val="single" w:sz="4" w:space="0" w:color="F4EFF6" w:themeColor="accent2" w:themeTint="66"/>
        <w:insideV w:val="single" w:sz="4" w:space="0" w:color="F4EFF6" w:themeColor="accent2" w:themeTint="66"/>
      </w:tblBorders>
    </w:tblPr>
    <w:tblStylePr w:type="firstRow">
      <w:rPr>
        <w:b/>
        <w:bCs/>
      </w:rPr>
      <w:tblPr/>
      <w:tcPr>
        <w:tcBorders>
          <w:bottom w:val="single" w:sz="12" w:space="0" w:color="EFE7F2" w:themeColor="accent2" w:themeTint="99"/>
        </w:tcBorders>
      </w:tcPr>
    </w:tblStylePr>
    <w:tblStylePr w:type="lastRow">
      <w:rPr>
        <w:b/>
        <w:bCs/>
      </w:rPr>
      <w:tblPr/>
      <w:tcPr>
        <w:tcBorders>
          <w:top w:val="double" w:sz="2" w:space="0" w:color="EFE7F2"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4843A5"/>
    <w:pPr>
      <w:spacing w:after="0" w:line="240" w:lineRule="auto"/>
    </w:pPr>
    <w:tblPr>
      <w:tblStyleRowBandSize w:val="1"/>
      <w:tblStyleColBandSize w:val="1"/>
      <w:tblBorders>
        <w:top w:val="single" w:sz="4" w:space="0" w:color="FCE7EE" w:themeColor="accent3" w:themeTint="66"/>
        <w:left w:val="single" w:sz="4" w:space="0" w:color="FCE7EE" w:themeColor="accent3" w:themeTint="66"/>
        <w:bottom w:val="single" w:sz="4" w:space="0" w:color="FCE7EE" w:themeColor="accent3" w:themeTint="66"/>
        <w:right w:val="single" w:sz="4" w:space="0" w:color="FCE7EE" w:themeColor="accent3" w:themeTint="66"/>
        <w:insideH w:val="single" w:sz="4" w:space="0" w:color="FCE7EE" w:themeColor="accent3" w:themeTint="66"/>
        <w:insideV w:val="single" w:sz="4" w:space="0" w:color="FCE7EE" w:themeColor="accent3" w:themeTint="66"/>
      </w:tblBorders>
    </w:tblPr>
    <w:tblStylePr w:type="firstRow">
      <w:rPr>
        <w:b/>
        <w:bCs/>
      </w:rPr>
      <w:tblPr/>
      <w:tcPr>
        <w:tcBorders>
          <w:bottom w:val="single" w:sz="12" w:space="0" w:color="FADBE6" w:themeColor="accent3" w:themeTint="99"/>
        </w:tcBorders>
      </w:tcPr>
    </w:tblStylePr>
    <w:tblStylePr w:type="lastRow">
      <w:rPr>
        <w:b/>
        <w:bCs/>
      </w:rPr>
      <w:tblPr/>
      <w:tcPr>
        <w:tcBorders>
          <w:top w:val="double" w:sz="2" w:space="0" w:color="FADBE6"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4843A5"/>
    <w:pPr>
      <w:spacing w:after="0" w:line="240" w:lineRule="auto"/>
    </w:pPr>
    <w:tblPr>
      <w:tblStyleRowBandSize w:val="1"/>
      <w:tblStyleColBandSize w:val="1"/>
      <w:tblBorders>
        <w:top w:val="single" w:sz="4" w:space="0" w:color="FDF69F" w:themeColor="accent4" w:themeTint="66"/>
        <w:left w:val="single" w:sz="4" w:space="0" w:color="FDF69F" w:themeColor="accent4" w:themeTint="66"/>
        <w:bottom w:val="single" w:sz="4" w:space="0" w:color="FDF69F" w:themeColor="accent4" w:themeTint="66"/>
        <w:right w:val="single" w:sz="4" w:space="0" w:color="FDF69F" w:themeColor="accent4" w:themeTint="66"/>
        <w:insideH w:val="single" w:sz="4" w:space="0" w:color="FDF69F" w:themeColor="accent4" w:themeTint="66"/>
        <w:insideV w:val="single" w:sz="4" w:space="0" w:color="FDF69F" w:themeColor="accent4" w:themeTint="66"/>
      </w:tblBorders>
    </w:tblPr>
    <w:tblStylePr w:type="firstRow">
      <w:rPr>
        <w:b/>
        <w:bCs/>
      </w:rPr>
      <w:tblPr/>
      <w:tcPr>
        <w:tcBorders>
          <w:bottom w:val="single" w:sz="12" w:space="0" w:color="FDF26F" w:themeColor="accent4" w:themeTint="99"/>
        </w:tcBorders>
      </w:tcPr>
    </w:tblStylePr>
    <w:tblStylePr w:type="lastRow">
      <w:rPr>
        <w:b/>
        <w:bCs/>
      </w:rPr>
      <w:tblPr/>
      <w:tcPr>
        <w:tcBorders>
          <w:top w:val="double" w:sz="2" w:space="0" w:color="FDF26F"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4843A5"/>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4843A5"/>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2ff">
    <w:name w:val="Grid Table 2"/>
    <w:basedOn w:val="a4"/>
    <w:uiPriority w:val="47"/>
    <w:rsid w:val="004843A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4843A5"/>
    <w:pPr>
      <w:spacing w:after="0" w:line="240" w:lineRule="auto"/>
    </w:pPr>
    <w:tblPr>
      <w:tblStyleRowBandSize w:val="1"/>
      <w:tblStyleColBandSize w:val="1"/>
      <w:tblBorders>
        <w:top w:val="single" w:sz="2" w:space="0" w:color="2E9BCF" w:themeColor="accent1" w:themeTint="99"/>
        <w:bottom w:val="single" w:sz="2" w:space="0" w:color="2E9BCF" w:themeColor="accent1" w:themeTint="99"/>
        <w:insideH w:val="single" w:sz="2" w:space="0" w:color="2E9BCF" w:themeColor="accent1" w:themeTint="99"/>
        <w:insideV w:val="single" w:sz="2" w:space="0" w:color="2E9BCF" w:themeColor="accent1" w:themeTint="99"/>
      </w:tblBorders>
    </w:tblPr>
    <w:tblStylePr w:type="firstRow">
      <w:rPr>
        <w:b/>
        <w:bCs/>
      </w:rPr>
      <w:tblPr/>
      <w:tcPr>
        <w:tcBorders>
          <w:top w:val="nil"/>
          <w:bottom w:val="single" w:sz="12" w:space="0" w:color="2E9BCF" w:themeColor="accent1" w:themeTint="99"/>
          <w:insideH w:val="nil"/>
          <w:insideV w:val="nil"/>
        </w:tcBorders>
        <w:shd w:val="clear" w:color="auto" w:fill="FFFFFF" w:themeFill="background1"/>
      </w:tcPr>
    </w:tblStylePr>
    <w:tblStylePr w:type="lastRow">
      <w:rPr>
        <w:b/>
        <w:bCs/>
      </w:rPr>
      <w:tblPr/>
      <w:tcPr>
        <w:tcBorders>
          <w:top w:val="double" w:sz="2" w:space="0" w:color="2E9B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2-2">
    <w:name w:val="Grid Table 2 Accent 2"/>
    <w:basedOn w:val="a4"/>
    <w:uiPriority w:val="47"/>
    <w:rsid w:val="004843A5"/>
    <w:pPr>
      <w:spacing w:after="0" w:line="240" w:lineRule="auto"/>
    </w:pPr>
    <w:tblPr>
      <w:tblStyleRowBandSize w:val="1"/>
      <w:tblStyleColBandSize w:val="1"/>
      <w:tblBorders>
        <w:top w:val="single" w:sz="2" w:space="0" w:color="EFE7F2" w:themeColor="accent2" w:themeTint="99"/>
        <w:bottom w:val="single" w:sz="2" w:space="0" w:color="EFE7F2" w:themeColor="accent2" w:themeTint="99"/>
        <w:insideH w:val="single" w:sz="2" w:space="0" w:color="EFE7F2" w:themeColor="accent2" w:themeTint="99"/>
        <w:insideV w:val="single" w:sz="2" w:space="0" w:color="EFE7F2" w:themeColor="accent2" w:themeTint="99"/>
      </w:tblBorders>
    </w:tblPr>
    <w:tblStylePr w:type="firstRow">
      <w:rPr>
        <w:b/>
        <w:bCs/>
      </w:rPr>
      <w:tblPr/>
      <w:tcPr>
        <w:tcBorders>
          <w:top w:val="nil"/>
          <w:bottom w:val="single" w:sz="12" w:space="0" w:color="EFE7F2" w:themeColor="accent2" w:themeTint="99"/>
          <w:insideH w:val="nil"/>
          <w:insideV w:val="nil"/>
        </w:tcBorders>
        <w:shd w:val="clear" w:color="auto" w:fill="FFFFFF" w:themeFill="background1"/>
      </w:tcPr>
    </w:tblStylePr>
    <w:tblStylePr w:type="lastRow">
      <w:rPr>
        <w:b/>
        <w:bCs/>
      </w:rPr>
      <w:tblPr/>
      <w:tcPr>
        <w:tcBorders>
          <w:top w:val="double" w:sz="2" w:space="0" w:color="EFE7F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2-3">
    <w:name w:val="Grid Table 2 Accent 3"/>
    <w:basedOn w:val="a4"/>
    <w:uiPriority w:val="47"/>
    <w:rsid w:val="004843A5"/>
    <w:pPr>
      <w:spacing w:after="0" w:line="240" w:lineRule="auto"/>
    </w:pPr>
    <w:tblPr>
      <w:tblStyleRowBandSize w:val="1"/>
      <w:tblStyleColBandSize w:val="1"/>
      <w:tblBorders>
        <w:top w:val="single" w:sz="2" w:space="0" w:color="FADBE6" w:themeColor="accent3" w:themeTint="99"/>
        <w:bottom w:val="single" w:sz="2" w:space="0" w:color="FADBE6" w:themeColor="accent3" w:themeTint="99"/>
        <w:insideH w:val="single" w:sz="2" w:space="0" w:color="FADBE6" w:themeColor="accent3" w:themeTint="99"/>
        <w:insideV w:val="single" w:sz="2" w:space="0" w:color="FADBE6" w:themeColor="accent3" w:themeTint="99"/>
      </w:tblBorders>
    </w:tblPr>
    <w:tblStylePr w:type="firstRow">
      <w:rPr>
        <w:b/>
        <w:bCs/>
      </w:rPr>
      <w:tblPr/>
      <w:tcPr>
        <w:tcBorders>
          <w:top w:val="nil"/>
          <w:bottom w:val="single" w:sz="12" w:space="0" w:color="FADBE6" w:themeColor="accent3" w:themeTint="99"/>
          <w:insideH w:val="nil"/>
          <w:insideV w:val="nil"/>
        </w:tcBorders>
        <w:shd w:val="clear" w:color="auto" w:fill="FFFFFF" w:themeFill="background1"/>
      </w:tcPr>
    </w:tblStylePr>
    <w:tblStylePr w:type="lastRow">
      <w:rPr>
        <w:b/>
        <w:bCs/>
      </w:rPr>
      <w:tblPr/>
      <w:tcPr>
        <w:tcBorders>
          <w:top w:val="double" w:sz="2" w:space="0" w:color="FADB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2-4">
    <w:name w:val="Grid Table 2 Accent 4"/>
    <w:basedOn w:val="a4"/>
    <w:uiPriority w:val="47"/>
    <w:rsid w:val="004843A5"/>
    <w:pPr>
      <w:spacing w:after="0" w:line="240" w:lineRule="auto"/>
    </w:pPr>
    <w:tblPr>
      <w:tblStyleRowBandSize w:val="1"/>
      <w:tblStyleColBandSize w:val="1"/>
      <w:tblBorders>
        <w:top w:val="single" w:sz="2" w:space="0" w:color="FDF26F" w:themeColor="accent4" w:themeTint="99"/>
        <w:bottom w:val="single" w:sz="2" w:space="0" w:color="FDF26F" w:themeColor="accent4" w:themeTint="99"/>
        <w:insideH w:val="single" w:sz="2" w:space="0" w:color="FDF26F" w:themeColor="accent4" w:themeTint="99"/>
        <w:insideV w:val="single" w:sz="2" w:space="0" w:color="FDF26F" w:themeColor="accent4" w:themeTint="99"/>
      </w:tblBorders>
    </w:tblPr>
    <w:tblStylePr w:type="firstRow">
      <w:rPr>
        <w:b/>
        <w:bCs/>
      </w:rPr>
      <w:tblPr/>
      <w:tcPr>
        <w:tcBorders>
          <w:top w:val="nil"/>
          <w:bottom w:val="single" w:sz="12" w:space="0" w:color="FDF26F" w:themeColor="accent4" w:themeTint="99"/>
          <w:insideH w:val="nil"/>
          <w:insideV w:val="nil"/>
        </w:tcBorders>
        <w:shd w:val="clear" w:color="auto" w:fill="FFFFFF" w:themeFill="background1"/>
      </w:tcPr>
    </w:tblStylePr>
    <w:tblStylePr w:type="lastRow">
      <w:rPr>
        <w:b/>
        <w:bCs/>
      </w:rPr>
      <w:tblPr/>
      <w:tcPr>
        <w:tcBorders>
          <w:top w:val="double" w:sz="2" w:space="0" w:color="FDF26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2-5">
    <w:name w:val="Grid Table 2 Accent 5"/>
    <w:basedOn w:val="a4"/>
    <w:uiPriority w:val="47"/>
    <w:rsid w:val="004843A5"/>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2-6">
    <w:name w:val="Grid Table 2 Accent 6"/>
    <w:basedOn w:val="a4"/>
    <w:uiPriority w:val="47"/>
    <w:rsid w:val="004843A5"/>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3f8">
    <w:name w:val="Grid Table 3"/>
    <w:basedOn w:val="a4"/>
    <w:uiPriority w:val="48"/>
    <w:rsid w:val="004843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4843A5"/>
    <w:pPr>
      <w:spacing w:after="0" w:line="240" w:lineRule="auto"/>
    </w:p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insideV w:val="single" w:sz="4" w:space="0" w:color="2E9B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DEF" w:themeFill="accent1" w:themeFillTint="33"/>
      </w:tcPr>
    </w:tblStylePr>
    <w:tblStylePr w:type="band1Horz">
      <w:tblPr/>
      <w:tcPr>
        <w:shd w:val="clear" w:color="auto" w:fill="B8DDEF" w:themeFill="accent1" w:themeFillTint="33"/>
      </w:tcPr>
    </w:tblStylePr>
    <w:tblStylePr w:type="neCell">
      <w:tblPr/>
      <w:tcPr>
        <w:tcBorders>
          <w:bottom w:val="single" w:sz="4" w:space="0" w:color="2E9BCF" w:themeColor="accent1" w:themeTint="99"/>
        </w:tcBorders>
      </w:tcPr>
    </w:tblStylePr>
    <w:tblStylePr w:type="nwCell">
      <w:tblPr/>
      <w:tcPr>
        <w:tcBorders>
          <w:bottom w:val="single" w:sz="4" w:space="0" w:color="2E9BCF" w:themeColor="accent1" w:themeTint="99"/>
        </w:tcBorders>
      </w:tcPr>
    </w:tblStylePr>
    <w:tblStylePr w:type="seCell">
      <w:tblPr/>
      <w:tcPr>
        <w:tcBorders>
          <w:top w:val="single" w:sz="4" w:space="0" w:color="2E9BCF" w:themeColor="accent1" w:themeTint="99"/>
        </w:tcBorders>
      </w:tcPr>
    </w:tblStylePr>
    <w:tblStylePr w:type="swCell">
      <w:tblPr/>
      <w:tcPr>
        <w:tcBorders>
          <w:top w:val="single" w:sz="4" w:space="0" w:color="2E9BCF" w:themeColor="accent1" w:themeTint="99"/>
        </w:tcBorders>
      </w:tcPr>
    </w:tblStylePr>
  </w:style>
  <w:style w:type="table" w:styleId="3-2">
    <w:name w:val="Grid Table 3 Accent 2"/>
    <w:basedOn w:val="a4"/>
    <w:uiPriority w:val="48"/>
    <w:rsid w:val="004843A5"/>
    <w:pPr>
      <w:spacing w:after="0" w:line="240" w:lineRule="auto"/>
    </w:p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insideV w:val="single" w:sz="4" w:space="0" w:color="EFE7F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7FA" w:themeFill="accent2" w:themeFillTint="33"/>
      </w:tcPr>
    </w:tblStylePr>
    <w:tblStylePr w:type="band1Horz">
      <w:tblPr/>
      <w:tcPr>
        <w:shd w:val="clear" w:color="auto" w:fill="F9F7FA" w:themeFill="accent2" w:themeFillTint="33"/>
      </w:tcPr>
    </w:tblStylePr>
    <w:tblStylePr w:type="neCell">
      <w:tblPr/>
      <w:tcPr>
        <w:tcBorders>
          <w:bottom w:val="single" w:sz="4" w:space="0" w:color="EFE7F2" w:themeColor="accent2" w:themeTint="99"/>
        </w:tcBorders>
      </w:tcPr>
    </w:tblStylePr>
    <w:tblStylePr w:type="nwCell">
      <w:tblPr/>
      <w:tcPr>
        <w:tcBorders>
          <w:bottom w:val="single" w:sz="4" w:space="0" w:color="EFE7F2" w:themeColor="accent2" w:themeTint="99"/>
        </w:tcBorders>
      </w:tcPr>
    </w:tblStylePr>
    <w:tblStylePr w:type="seCell">
      <w:tblPr/>
      <w:tcPr>
        <w:tcBorders>
          <w:top w:val="single" w:sz="4" w:space="0" w:color="EFE7F2" w:themeColor="accent2" w:themeTint="99"/>
        </w:tcBorders>
      </w:tcPr>
    </w:tblStylePr>
    <w:tblStylePr w:type="swCell">
      <w:tblPr/>
      <w:tcPr>
        <w:tcBorders>
          <w:top w:val="single" w:sz="4" w:space="0" w:color="EFE7F2" w:themeColor="accent2" w:themeTint="99"/>
        </w:tcBorders>
      </w:tcPr>
    </w:tblStylePr>
  </w:style>
  <w:style w:type="table" w:styleId="3-3">
    <w:name w:val="Grid Table 3 Accent 3"/>
    <w:basedOn w:val="a4"/>
    <w:uiPriority w:val="48"/>
    <w:rsid w:val="004843A5"/>
    <w:pPr>
      <w:spacing w:after="0" w:line="240" w:lineRule="auto"/>
    </w:p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insideV w:val="single" w:sz="4" w:space="0" w:color="FADB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F6" w:themeFill="accent3" w:themeFillTint="33"/>
      </w:tcPr>
    </w:tblStylePr>
    <w:tblStylePr w:type="band1Horz">
      <w:tblPr/>
      <w:tcPr>
        <w:shd w:val="clear" w:color="auto" w:fill="FDF3F6" w:themeFill="accent3" w:themeFillTint="33"/>
      </w:tcPr>
    </w:tblStylePr>
    <w:tblStylePr w:type="neCell">
      <w:tblPr/>
      <w:tcPr>
        <w:tcBorders>
          <w:bottom w:val="single" w:sz="4" w:space="0" w:color="FADBE6" w:themeColor="accent3" w:themeTint="99"/>
        </w:tcBorders>
      </w:tcPr>
    </w:tblStylePr>
    <w:tblStylePr w:type="nwCell">
      <w:tblPr/>
      <w:tcPr>
        <w:tcBorders>
          <w:bottom w:val="single" w:sz="4" w:space="0" w:color="FADBE6" w:themeColor="accent3" w:themeTint="99"/>
        </w:tcBorders>
      </w:tcPr>
    </w:tblStylePr>
    <w:tblStylePr w:type="seCell">
      <w:tblPr/>
      <w:tcPr>
        <w:tcBorders>
          <w:top w:val="single" w:sz="4" w:space="0" w:color="FADBE6" w:themeColor="accent3" w:themeTint="99"/>
        </w:tcBorders>
      </w:tcPr>
    </w:tblStylePr>
    <w:tblStylePr w:type="swCell">
      <w:tblPr/>
      <w:tcPr>
        <w:tcBorders>
          <w:top w:val="single" w:sz="4" w:space="0" w:color="FADBE6" w:themeColor="accent3" w:themeTint="99"/>
        </w:tcBorders>
      </w:tcPr>
    </w:tblStylePr>
  </w:style>
  <w:style w:type="table" w:styleId="3-4">
    <w:name w:val="Grid Table 3 Accent 4"/>
    <w:basedOn w:val="a4"/>
    <w:uiPriority w:val="48"/>
    <w:rsid w:val="004843A5"/>
    <w:pPr>
      <w:spacing w:after="0" w:line="240" w:lineRule="auto"/>
    </w:p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insideV w:val="single" w:sz="4" w:space="0" w:color="FDF26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CE" w:themeFill="accent4" w:themeFillTint="33"/>
      </w:tcPr>
    </w:tblStylePr>
    <w:tblStylePr w:type="band1Horz">
      <w:tblPr/>
      <w:tcPr>
        <w:shd w:val="clear" w:color="auto" w:fill="FEFACE" w:themeFill="accent4" w:themeFillTint="33"/>
      </w:tcPr>
    </w:tblStylePr>
    <w:tblStylePr w:type="neCell">
      <w:tblPr/>
      <w:tcPr>
        <w:tcBorders>
          <w:bottom w:val="single" w:sz="4" w:space="0" w:color="FDF26F" w:themeColor="accent4" w:themeTint="99"/>
        </w:tcBorders>
      </w:tcPr>
    </w:tblStylePr>
    <w:tblStylePr w:type="nwCell">
      <w:tblPr/>
      <w:tcPr>
        <w:tcBorders>
          <w:bottom w:val="single" w:sz="4" w:space="0" w:color="FDF26F" w:themeColor="accent4" w:themeTint="99"/>
        </w:tcBorders>
      </w:tcPr>
    </w:tblStylePr>
    <w:tblStylePr w:type="seCell">
      <w:tblPr/>
      <w:tcPr>
        <w:tcBorders>
          <w:top w:val="single" w:sz="4" w:space="0" w:color="FDF26F" w:themeColor="accent4" w:themeTint="99"/>
        </w:tcBorders>
      </w:tcPr>
    </w:tblStylePr>
    <w:tblStylePr w:type="swCell">
      <w:tblPr/>
      <w:tcPr>
        <w:tcBorders>
          <w:top w:val="single" w:sz="4" w:space="0" w:color="FDF26F" w:themeColor="accent4" w:themeTint="99"/>
        </w:tcBorders>
      </w:tcPr>
    </w:tblStylePr>
  </w:style>
  <w:style w:type="table" w:styleId="3-5">
    <w:name w:val="Grid Table 3 Accent 5"/>
    <w:basedOn w:val="a4"/>
    <w:uiPriority w:val="48"/>
    <w:rsid w:val="004843A5"/>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3-6">
    <w:name w:val="Grid Table 3 Accent 6"/>
    <w:basedOn w:val="a4"/>
    <w:uiPriority w:val="48"/>
    <w:rsid w:val="004843A5"/>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4f2">
    <w:name w:val="Grid Table 4"/>
    <w:basedOn w:val="a4"/>
    <w:uiPriority w:val="49"/>
    <w:rsid w:val="004843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4843A5"/>
    <w:pPr>
      <w:spacing w:after="0" w:line="240" w:lineRule="auto"/>
    </w:p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insideV w:val="single" w:sz="4" w:space="0" w:color="2E9BCF" w:themeColor="accent1" w:themeTint="99"/>
      </w:tblBorders>
    </w:tblPr>
    <w:tblStylePr w:type="firstRow">
      <w:rPr>
        <w:b/>
        <w:bCs/>
        <w:color w:val="FFFFFF" w:themeColor="background1"/>
      </w:rPr>
      <w:tblPr/>
      <w:tcPr>
        <w:tcBorders>
          <w:top w:val="single" w:sz="4" w:space="0" w:color="0F3344" w:themeColor="accent1"/>
          <w:left w:val="single" w:sz="4" w:space="0" w:color="0F3344" w:themeColor="accent1"/>
          <w:bottom w:val="single" w:sz="4" w:space="0" w:color="0F3344" w:themeColor="accent1"/>
          <w:right w:val="single" w:sz="4" w:space="0" w:color="0F3344" w:themeColor="accent1"/>
          <w:insideH w:val="nil"/>
          <w:insideV w:val="nil"/>
        </w:tcBorders>
        <w:shd w:val="clear" w:color="auto" w:fill="0F3344" w:themeFill="accent1"/>
      </w:tcPr>
    </w:tblStylePr>
    <w:tblStylePr w:type="lastRow">
      <w:rPr>
        <w:b/>
        <w:bCs/>
      </w:rPr>
      <w:tblPr/>
      <w:tcPr>
        <w:tcBorders>
          <w:top w:val="double" w:sz="4" w:space="0" w:color="0F3344" w:themeColor="accent1"/>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4-2">
    <w:name w:val="Grid Table 4 Accent 2"/>
    <w:basedOn w:val="a4"/>
    <w:uiPriority w:val="49"/>
    <w:rsid w:val="004843A5"/>
    <w:pPr>
      <w:spacing w:after="0" w:line="240" w:lineRule="auto"/>
    </w:p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insideV w:val="single" w:sz="4" w:space="0" w:color="EFE7F2" w:themeColor="accent2" w:themeTint="99"/>
      </w:tblBorders>
    </w:tblPr>
    <w:tblStylePr w:type="firstRow">
      <w:rPr>
        <w:b/>
        <w:bCs/>
        <w:color w:val="FFFFFF" w:themeColor="background1"/>
      </w:rPr>
      <w:tblPr/>
      <w:tcPr>
        <w:tcBorders>
          <w:top w:val="single" w:sz="4" w:space="0" w:color="E5D8EA" w:themeColor="accent2"/>
          <w:left w:val="single" w:sz="4" w:space="0" w:color="E5D8EA" w:themeColor="accent2"/>
          <w:bottom w:val="single" w:sz="4" w:space="0" w:color="E5D8EA" w:themeColor="accent2"/>
          <w:right w:val="single" w:sz="4" w:space="0" w:color="E5D8EA" w:themeColor="accent2"/>
          <w:insideH w:val="nil"/>
          <w:insideV w:val="nil"/>
        </w:tcBorders>
        <w:shd w:val="clear" w:color="auto" w:fill="E5D8EA" w:themeFill="accent2"/>
      </w:tcPr>
    </w:tblStylePr>
    <w:tblStylePr w:type="lastRow">
      <w:rPr>
        <w:b/>
        <w:bCs/>
      </w:rPr>
      <w:tblPr/>
      <w:tcPr>
        <w:tcBorders>
          <w:top w:val="double" w:sz="4" w:space="0" w:color="E5D8EA" w:themeColor="accent2"/>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4-3">
    <w:name w:val="Grid Table 4 Accent 3"/>
    <w:basedOn w:val="a4"/>
    <w:uiPriority w:val="49"/>
    <w:rsid w:val="004843A5"/>
    <w:pPr>
      <w:spacing w:after="0" w:line="240" w:lineRule="auto"/>
    </w:p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insideV w:val="single" w:sz="4" w:space="0" w:color="FADBE6" w:themeColor="accent3" w:themeTint="99"/>
      </w:tblBorders>
    </w:tblPr>
    <w:tblStylePr w:type="firstRow">
      <w:rPr>
        <w:b/>
        <w:bCs/>
        <w:color w:val="FFFFFF" w:themeColor="background1"/>
      </w:rPr>
      <w:tblPr/>
      <w:tcPr>
        <w:tcBorders>
          <w:top w:val="single" w:sz="4" w:space="0" w:color="F8C4D7" w:themeColor="accent3"/>
          <w:left w:val="single" w:sz="4" w:space="0" w:color="F8C4D7" w:themeColor="accent3"/>
          <w:bottom w:val="single" w:sz="4" w:space="0" w:color="F8C4D7" w:themeColor="accent3"/>
          <w:right w:val="single" w:sz="4" w:space="0" w:color="F8C4D7" w:themeColor="accent3"/>
          <w:insideH w:val="nil"/>
          <w:insideV w:val="nil"/>
        </w:tcBorders>
        <w:shd w:val="clear" w:color="auto" w:fill="F8C4D7" w:themeFill="accent3"/>
      </w:tcPr>
    </w:tblStylePr>
    <w:tblStylePr w:type="lastRow">
      <w:rPr>
        <w:b/>
        <w:bCs/>
      </w:rPr>
      <w:tblPr/>
      <w:tcPr>
        <w:tcBorders>
          <w:top w:val="double" w:sz="4" w:space="0" w:color="F8C4D7" w:themeColor="accent3"/>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4-4">
    <w:name w:val="Grid Table 4 Accent 4"/>
    <w:basedOn w:val="a4"/>
    <w:uiPriority w:val="49"/>
    <w:rsid w:val="004843A5"/>
    <w:pPr>
      <w:spacing w:after="0" w:line="240" w:lineRule="auto"/>
    </w:p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insideV w:val="single" w:sz="4" w:space="0" w:color="FDF26F" w:themeColor="accent4" w:themeTint="99"/>
      </w:tblBorders>
    </w:tblPr>
    <w:tblStylePr w:type="firstRow">
      <w:rPr>
        <w:b/>
        <w:bCs/>
        <w:color w:val="FFFFFF" w:themeColor="background1"/>
      </w:rPr>
      <w:tblPr/>
      <w:tcPr>
        <w:tcBorders>
          <w:top w:val="single" w:sz="4" w:space="0" w:color="FCEA10" w:themeColor="accent4"/>
          <w:left w:val="single" w:sz="4" w:space="0" w:color="FCEA10" w:themeColor="accent4"/>
          <w:bottom w:val="single" w:sz="4" w:space="0" w:color="FCEA10" w:themeColor="accent4"/>
          <w:right w:val="single" w:sz="4" w:space="0" w:color="FCEA10" w:themeColor="accent4"/>
          <w:insideH w:val="nil"/>
          <w:insideV w:val="nil"/>
        </w:tcBorders>
        <w:shd w:val="clear" w:color="auto" w:fill="FCEA10" w:themeFill="accent4"/>
      </w:tcPr>
    </w:tblStylePr>
    <w:tblStylePr w:type="lastRow">
      <w:rPr>
        <w:b/>
        <w:bCs/>
      </w:rPr>
      <w:tblPr/>
      <w:tcPr>
        <w:tcBorders>
          <w:top w:val="double" w:sz="4" w:space="0" w:color="FCEA10" w:themeColor="accent4"/>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4-5">
    <w:name w:val="Grid Table 4 Accent 5"/>
    <w:basedOn w:val="a4"/>
    <w:uiPriority w:val="49"/>
    <w:rsid w:val="004843A5"/>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4-6">
    <w:name w:val="Grid Table 4 Accent 6"/>
    <w:basedOn w:val="a4"/>
    <w:uiPriority w:val="49"/>
    <w:rsid w:val="004843A5"/>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5f1">
    <w:name w:val="Grid Table 5 Dark"/>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DD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334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334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334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3344" w:themeFill="accent1"/>
      </w:tcPr>
    </w:tblStylePr>
    <w:tblStylePr w:type="band1Vert">
      <w:tblPr/>
      <w:tcPr>
        <w:shd w:val="clear" w:color="auto" w:fill="72BDE0" w:themeFill="accent1" w:themeFillTint="66"/>
      </w:tcPr>
    </w:tblStylePr>
    <w:tblStylePr w:type="band1Horz">
      <w:tblPr/>
      <w:tcPr>
        <w:shd w:val="clear" w:color="auto" w:fill="72BDE0" w:themeFill="accent1" w:themeFillTint="66"/>
      </w:tcPr>
    </w:tblStylePr>
  </w:style>
  <w:style w:type="table" w:styleId="5-2">
    <w:name w:val="Grid Table 5 Dark Accent 2"/>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7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D8E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D8E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D8E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D8EA" w:themeFill="accent2"/>
      </w:tcPr>
    </w:tblStylePr>
    <w:tblStylePr w:type="band1Vert">
      <w:tblPr/>
      <w:tcPr>
        <w:shd w:val="clear" w:color="auto" w:fill="F4EFF6" w:themeFill="accent2" w:themeFillTint="66"/>
      </w:tcPr>
    </w:tblStylePr>
    <w:tblStylePr w:type="band1Horz">
      <w:tblPr/>
      <w:tcPr>
        <w:shd w:val="clear" w:color="auto" w:fill="F4EFF6" w:themeFill="accent2" w:themeFillTint="66"/>
      </w:tcPr>
    </w:tblStylePr>
  </w:style>
  <w:style w:type="table" w:styleId="5-3">
    <w:name w:val="Grid Table 5 Dark Accent 3"/>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3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C4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C4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C4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C4D7" w:themeFill="accent3"/>
      </w:tcPr>
    </w:tblStylePr>
    <w:tblStylePr w:type="band1Vert">
      <w:tblPr/>
      <w:tcPr>
        <w:shd w:val="clear" w:color="auto" w:fill="FCE7EE" w:themeFill="accent3" w:themeFillTint="66"/>
      </w:tcPr>
    </w:tblStylePr>
    <w:tblStylePr w:type="band1Horz">
      <w:tblPr/>
      <w:tcPr>
        <w:shd w:val="clear" w:color="auto" w:fill="FCE7EE" w:themeFill="accent3" w:themeFillTint="66"/>
      </w:tcPr>
    </w:tblStylePr>
  </w:style>
  <w:style w:type="table" w:styleId="5-4">
    <w:name w:val="Grid Table 5 Dark Accent 4"/>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AC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EA1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EA1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EA1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EA10" w:themeFill="accent4"/>
      </w:tcPr>
    </w:tblStylePr>
    <w:tblStylePr w:type="band1Vert">
      <w:tblPr/>
      <w:tcPr>
        <w:shd w:val="clear" w:color="auto" w:fill="FDF69F" w:themeFill="accent4" w:themeFillTint="66"/>
      </w:tcPr>
    </w:tblStylePr>
    <w:tblStylePr w:type="band1Horz">
      <w:tblPr/>
      <w:tcPr>
        <w:shd w:val="clear" w:color="auto" w:fill="FDF69F" w:themeFill="accent4" w:themeFillTint="66"/>
      </w:tcPr>
    </w:tblStylePr>
  </w:style>
  <w:style w:type="table" w:styleId="5-5">
    <w:name w:val="Grid Table 5 Dark Accent 5"/>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5-6">
    <w:name w:val="Grid Table 5 Dark Accent 6"/>
    <w:basedOn w:val="a4"/>
    <w:uiPriority w:val="50"/>
    <w:rsid w:val="004843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6d">
    <w:name w:val="Grid Table 6 Colorful"/>
    <w:basedOn w:val="a4"/>
    <w:uiPriority w:val="51"/>
    <w:rsid w:val="004843A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4843A5"/>
    <w:pPr>
      <w:spacing w:after="0" w:line="240" w:lineRule="auto"/>
    </w:pPr>
    <w:rPr>
      <w:color w:val="0B2632" w:themeColor="accent1" w:themeShade="BF"/>
    </w:r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insideV w:val="single" w:sz="4" w:space="0" w:color="2E9BCF" w:themeColor="accent1" w:themeTint="99"/>
      </w:tblBorders>
    </w:tblPr>
    <w:tblStylePr w:type="firstRow">
      <w:rPr>
        <w:b/>
        <w:bCs/>
      </w:rPr>
      <w:tblPr/>
      <w:tcPr>
        <w:tcBorders>
          <w:bottom w:val="single" w:sz="12" w:space="0" w:color="2E9BCF" w:themeColor="accent1" w:themeTint="99"/>
        </w:tcBorders>
      </w:tcPr>
    </w:tblStylePr>
    <w:tblStylePr w:type="lastRow">
      <w:rPr>
        <w:b/>
        <w:bCs/>
      </w:rPr>
      <w:tblPr/>
      <w:tcPr>
        <w:tcBorders>
          <w:top w:val="double" w:sz="4" w:space="0" w:color="2E9BCF" w:themeColor="accent1" w:themeTint="99"/>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6-2">
    <w:name w:val="Grid Table 6 Colorful Accent 2"/>
    <w:basedOn w:val="a4"/>
    <w:uiPriority w:val="51"/>
    <w:rsid w:val="004843A5"/>
    <w:pPr>
      <w:spacing w:after="0" w:line="240" w:lineRule="auto"/>
    </w:pPr>
    <w:rPr>
      <w:color w:val="B48EC2" w:themeColor="accent2" w:themeShade="BF"/>
    </w:r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insideV w:val="single" w:sz="4" w:space="0" w:color="EFE7F2" w:themeColor="accent2" w:themeTint="99"/>
      </w:tblBorders>
    </w:tblPr>
    <w:tblStylePr w:type="firstRow">
      <w:rPr>
        <w:b/>
        <w:bCs/>
      </w:rPr>
      <w:tblPr/>
      <w:tcPr>
        <w:tcBorders>
          <w:bottom w:val="single" w:sz="12" w:space="0" w:color="EFE7F2" w:themeColor="accent2" w:themeTint="99"/>
        </w:tcBorders>
      </w:tcPr>
    </w:tblStylePr>
    <w:tblStylePr w:type="lastRow">
      <w:rPr>
        <w:b/>
        <w:bCs/>
      </w:rPr>
      <w:tblPr/>
      <w:tcPr>
        <w:tcBorders>
          <w:top w:val="double" w:sz="4" w:space="0" w:color="EFE7F2" w:themeColor="accent2" w:themeTint="99"/>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6-3">
    <w:name w:val="Grid Table 6 Colorful Accent 3"/>
    <w:basedOn w:val="a4"/>
    <w:uiPriority w:val="51"/>
    <w:rsid w:val="004843A5"/>
    <w:pPr>
      <w:spacing w:after="0" w:line="240" w:lineRule="auto"/>
    </w:pPr>
    <w:rPr>
      <w:color w:val="EC6093" w:themeColor="accent3" w:themeShade="BF"/>
    </w:r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insideV w:val="single" w:sz="4" w:space="0" w:color="FADBE6" w:themeColor="accent3" w:themeTint="99"/>
      </w:tblBorders>
    </w:tblPr>
    <w:tblStylePr w:type="firstRow">
      <w:rPr>
        <w:b/>
        <w:bCs/>
      </w:rPr>
      <w:tblPr/>
      <w:tcPr>
        <w:tcBorders>
          <w:bottom w:val="single" w:sz="12" w:space="0" w:color="FADBE6" w:themeColor="accent3" w:themeTint="99"/>
        </w:tcBorders>
      </w:tcPr>
    </w:tblStylePr>
    <w:tblStylePr w:type="lastRow">
      <w:rPr>
        <w:b/>
        <w:bCs/>
      </w:rPr>
      <w:tblPr/>
      <w:tcPr>
        <w:tcBorders>
          <w:top w:val="double" w:sz="4" w:space="0" w:color="FADBE6" w:themeColor="accent3" w:themeTint="99"/>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6-4">
    <w:name w:val="Grid Table 6 Colorful Accent 4"/>
    <w:basedOn w:val="a4"/>
    <w:uiPriority w:val="51"/>
    <w:rsid w:val="004843A5"/>
    <w:pPr>
      <w:spacing w:after="0" w:line="240" w:lineRule="auto"/>
    </w:pPr>
    <w:rPr>
      <w:color w:val="C6B602" w:themeColor="accent4" w:themeShade="BF"/>
    </w:r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insideV w:val="single" w:sz="4" w:space="0" w:color="FDF26F" w:themeColor="accent4" w:themeTint="99"/>
      </w:tblBorders>
    </w:tblPr>
    <w:tblStylePr w:type="firstRow">
      <w:rPr>
        <w:b/>
        <w:bCs/>
      </w:rPr>
      <w:tblPr/>
      <w:tcPr>
        <w:tcBorders>
          <w:bottom w:val="single" w:sz="12" w:space="0" w:color="FDF26F" w:themeColor="accent4" w:themeTint="99"/>
        </w:tcBorders>
      </w:tcPr>
    </w:tblStylePr>
    <w:tblStylePr w:type="lastRow">
      <w:rPr>
        <w:b/>
        <w:bCs/>
      </w:rPr>
      <w:tblPr/>
      <w:tcPr>
        <w:tcBorders>
          <w:top w:val="double" w:sz="4" w:space="0" w:color="FDF26F" w:themeColor="accent4" w:themeTint="99"/>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6-5">
    <w:name w:val="Grid Table 6 Colorful Accent 5"/>
    <w:basedOn w:val="a4"/>
    <w:uiPriority w:val="51"/>
    <w:rsid w:val="004843A5"/>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6-6">
    <w:name w:val="Grid Table 6 Colorful Accent 6"/>
    <w:basedOn w:val="a4"/>
    <w:uiPriority w:val="51"/>
    <w:rsid w:val="004843A5"/>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7d">
    <w:name w:val="Grid Table 7 Colorful"/>
    <w:basedOn w:val="a4"/>
    <w:uiPriority w:val="52"/>
    <w:rsid w:val="004843A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4843A5"/>
    <w:pPr>
      <w:spacing w:after="0" w:line="240" w:lineRule="auto"/>
    </w:pPr>
    <w:rPr>
      <w:color w:val="0B2632" w:themeColor="accent1" w:themeShade="BF"/>
    </w:r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insideV w:val="single" w:sz="4" w:space="0" w:color="2E9B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DEF" w:themeFill="accent1" w:themeFillTint="33"/>
      </w:tcPr>
    </w:tblStylePr>
    <w:tblStylePr w:type="band1Horz">
      <w:tblPr/>
      <w:tcPr>
        <w:shd w:val="clear" w:color="auto" w:fill="B8DDEF" w:themeFill="accent1" w:themeFillTint="33"/>
      </w:tcPr>
    </w:tblStylePr>
    <w:tblStylePr w:type="neCell">
      <w:tblPr/>
      <w:tcPr>
        <w:tcBorders>
          <w:bottom w:val="single" w:sz="4" w:space="0" w:color="2E9BCF" w:themeColor="accent1" w:themeTint="99"/>
        </w:tcBorders>
      </w:tcPr>
    </w:tblStylePr>
    <w:tblStylePr w:type="nwCell">
      <w:tblPr/>
      <w:tcPr>
        <w:tcBorders>
          <w:bottom w:val="single" w:sz="4" w:space="0" w:color="2E9BCF" w:themeColor="accent1" w:themeTint="99"/>
        </w:tcBorders>
      </w:tcPr>
    </w:tblStylePr>
    <w:tblStylePr w:type="seCell">
      <w:tblPr/>
      <w:tcPr>
        <w:tcBorders>
          <w:top w:val="single" w:sz="4" w:space="0" w:color="2E9BCF" w:themeColor="accent1" w:themeTint="99"/>
        </w:tcBorders>
      </w:tcPr>
    </w:tblStylePr>
    <w:tblStylePr w:type="swCell">
      <w:tblPr/>
      <w:tcPr>
        <w:tcBorders>
          <w:top w:val="single" w:sz="4" w:space="0" w:color="2E9BCF" w:themeColor="accent1" w:themeTint="99"/>
        </w:tcBorders>
      </w:tcPr>
    </w:tblStylePr>
  </w:style>
  <w:style w:type="table" w:styleId="7-2">
    <w:name w:val="Grid Table 7 Colorful Accent 2"/>
    <w:basedOn w:val="a4"/>
    <w:uiPriority w:val="52"/>
    <w:rsid w:val="004843A5"/>
    <w:pPr>
      <w:spacing w:after="0" w:line="240" w:lineRule="auto"/>
    </w:pPr>
    <w:rPr>
      <w:color w:val="B48EC2" w:themeColor="accent2" w:themeShade="BF"/>
    </w:r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insideV w:val="single" w:sz="4" w:space="0" w:color="EFE7F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7FA" w:themeFill="accent2" w:themeFillTint="33"/>
      </w:tcPr>
    </w:tblStylePr>
    <w:tblStylePr w:type="band1Horz">
      <w:tblPr/>
      <w:tcPr>
        <w:shd w:val="clear" w:color="auto" w:fill="F9F7FA" w:themeFill="accent2" w:themeFillTint="33"/>
      </w:tcPr>
    </w:tblStylePr>
    <w:tblStylePr w:type="neCell">
      <w:tblPr/>
      <w:tcPr>
        <w:tcBorders>
          <w:bottom w:val="single" w:sz="4" w:space="0" w:color="EFE7F2" w:themeColor="accent2" w:themeTint="99"/>
        </w:tcBorders>
      </w:tcPr>
    </w:tblStylePr>
    <w:tblStylePr w:type="nwCell">
      <w:tblPr/>
      <w:tcPr>
        <w:tcBorders>
          <w:bottom w:val="single" w:sz="4" w:space="0" w:color="EFE7F2" w:themeColor="accent2" w:themeTint="99"/>
        </w:tcBorders>
      </w:tcPr>
    </w:tblStylePr>
    <w:tblStylePr w:type="seCell">
      <w:tblPr/>
      <w:tcPr>
        <w:tcBorders>
          <w:top w:val="single" w:sz="4" w:space="0" w:color="EFE7F2" w:themeColor="accent2" w:themeTint="99"/>
        </w:tcBorders>
      </w:tcPr>
    </w:tblStylePr>
    <w:tblStylePr w:type="swCell">
      <w:tblPr/>
      <w:tcPr>
        <w:tcBorders>
          <w:top w:val="single" w:sz="4" w:space="0" w:color="EFE7F2" w:themeColor="accent2" w:themeTint="99"/>
        </w:tcBorders>
      </w:tcPr>
    </w:tblStylePr>
  </w:style>
  <w:style w:type="table" w:styleId="7-3">
    <w:name w:val="Grid Table 7 Colorful Accent 3"/>
    <w:basedOn w:val="a4"/>
    <w:uiPriority w:val="52"/>
    <w:rsid w:val="004843A5"/>
    <w:pPr>
      <w:spacing w:after="0" w:line="240" w:lineRule="auto"/>
    </w:pPr>
    <w:rPr>
      <w:color w:val="EC6093" w:themeColor="accent3" w:themeShade="BF"/>
    </w:r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insideV w:val="single" w:sz="4" w:space="0" w:color="FADB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F6" w:themeFill="accent3" w:themeFillTint="33"/>
      </w:tcPr>
    </w:tblStylePr>
    <w:tblStylePr w:type="band1Horz">
      <w:tblPr/>
      <w:tcPr>
        <w:shd w:val="clear" w:color="auto" w:fill="FDF3F6" w:themeFill="accent3" w:themeFillTint="33"/>
      </w:tcPr>
    </w:tblStylePr>
    <w:tblStylePr w:type="neCell">
      <w:tblPr/>
      <w:tcPr>
        <w:tcBorders>
          <w:bottom w:val="single" w:sz="4" w:space="0" w:color="FADBE6" w:themeColor="accent3" w:themeTint="99"/>
        </w:tcBorders>
      </w:tcPr>
    </w:tblStylePr>
    <w:tblStylePr w:type="nwCell">
      <w:tblPr/>
      <w:tcPr>
        <w:tcBorders>
          <w:bottom w:val="single" w:sz="4" w:space="0" w:color="FADBE6" w:themeColor="accent3" w:themeTint="99"/>
        </w:tcBorders>
      </w:tcPr>
    </w:tblStylePr>
    <w:tblStylePr w:type="seCell">
      <w:tblPr/>
      <w:tcPr>
        <w:tcBorders>
          <w:top w:val="single" w:sz="4" w:space="0" w:color="FADBE6" w:themeColor="accent3" w:themeTint="99"/>
        </w:tcBorders>
      </w:tcPr>
    </w:tblStylePr>
    <w:tblStylePr w:type="swCell">
      <w:tblPr/>
      <w:tcPr>
        <w:tcBorders>
          <w:top w:val="single" w:sz="4" w:space="0" w:color="FADBE6" w:themeColor="accent3" w:themeTint="99"/>
        </w:tcBorders>
      </w:tcPr>
    </w:tblStylePr>
  </w:style>
  <w:style w:type="table" w:styleId="7-4">
    <w:name w:val="Grid Table 7 Colorful Accent 4"/>
    <w:basedOn w:val="a4"/>
    <w:uiPriority w:val="52"/>
    <w:rsid w:val="004843A5"/>
    <w:pPr>
      <w:spacing w:after="0" w:line="240" w:lineRule="auto"/>
    </w:pPr>
    <w:rPr>
      <w:color w:val="C6B602" w:themeColor="accent4" w:themeShade="BF"/>
    </w:r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insideV w:val="single" w:sz="4" w:space="0" w:color="FDF26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CE" w:themeFill="accent4" w:themeFillTint="33"/>
      </w:tcPr>
    </w:tblStylePr>
    <w:tblStylePr w:type="band1Horz">
      <w:tblPr/>
      <w:tcPr>
        <w:shd w:val="clear" w:color="auto" w:fill="FEFACE" w:themeFill="accent4" w:themeFillTint="33"/>
      </w:tcPr>
    </w:tblStylePr>
    <w:tblStylePr w:type="neCell">
      <w:tblPr/>
      <w:tcPr>
        <w:tcBorders>
          <w:bottom w:val="single" w:sz="4" w:space="0" w:color="FDF26F" w:themeColor="accent4" w:themeTint="99"/>
        </w:tcBorders>
      </w:tcPr>
    </w:tblStylePr>
    <w:tblStylePr w:type="nwCell">
      <w:tblPr/>
      <w:tcPr>
        <w:tcBorders>
          <w:bottom w:val="single" w:sz="4" w:space="0" w:color="FDF26F" w:themeColor="accent4" w:themeTint="99"/>
        </w:tcBorders>
      </w:tcPr>
    </w:tblStylePr>
    <w:tblStylePr w:type="seCell">
      <w:tblPr/>
      <w:tcPr>
        <w:tcBorders>
          <w:top w:val="single" w:sz="4" w:space="0" w:color="FDF26F" w:themeColor="accent4" w:themeTint="99"/>
        </w:tcBorders>
      </w:tcPr>
    </w:tblStylePr>
    <w:tblStylePr w:type="swCell">
      <w:tblPr/>
      <w:tcPr>
        <w:tcBorders>
          <w:top w:val="single" w:sz="4" w:space="0" w:color="FDF26F" w:themeColor="accent4" w:themeTint="99"/>
        </w:tcBorders>
      </w:tcPr>
    </w:tblStylePr>
  </w:style>
  <w:style w:type="table" w:styleId="7-5">
    <w:name w:val="Grid Table 7 Colorful Accent 5"/>
    <w:basedOn w:val="a4"/>
    <w:uiPriority w:val="52"/>
    <w:rsid w:val="004843A5"/>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7-6">
    <w:name w:val="Grid Table 7 Colorful Accent 6"/>
    <w:basedOn w:val="a4"/>
    <w:uiPriority w:val="52"/>
    <w:rsid w:val="004843A5"/>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styleId="afffff6">
    <w:name w:val="Hashtag"/>
    <w:basedOn w:val="a3"/>
    <w:uiPriority w:val="99"/>
    <w:semiHidden/>
    <w:unhideWhenUsed/>
    <w:rsid w:val="004843A5"/>
    <w:rPr>
      <w:rFonts w:ascii="Meiryo UI" w:eastAsia="Meiryo UI" w:hAnsi="Meiryo UI"/>
      <w:color w:val="2B579A"/>
      <w:shd w:val="clear" w:color="auto" w:fill="E6E6E6"/>
    </w:rPr>
  </w:style>
  <w:style w:type="table" w:styleId="1f7">
    <w:name w:val="List Table 1 Light"/>
    <w:basedOn w:val="a4"/>
    <w:uiPriority w:val="46"/>
    <w:rsid w:val="004843A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4843A5"/>
    <w:pPr>
      <w:spacing w:after="0" w:line="240" w:lineRule="auto"/>
    </w:pPr>
    <w:tblPr>
      <w:tblStyleRowBandSize w:val="1"/>
      <w:tblStyleColBandSize w:val="1"/>
    </w:tblPr>
    <w:tblStylePr w:type="firstRow">
      <w:rPr>
        <w:b/>
        <w:bCs/>
      </w:rPr>
      <w:tblPr/>
      <w:tcPr>
        <w:tcBorders>
          <w:bottom w:val="single" w:sz="4" w:space="0" w:color="2E9BCF" w:themeColor="accent1" w:themeTint="99"/>
        </w:tcBorders>
      </w:tcPr>
    </w:tblStylePr>
    <w:tblStylePr w:type="lastRow">
      <w:rPr>
        <w:b/>
        <w:bCs/>
      </w:rPr>
      <w:tblPr/>
      <w:tcPr>
        <w:tcBorders>
          <w:top w:val="single" w:sz="4" w:space="0" w:color="2E9BCF" w:themeColor="accent1" w:themeTint="99"/>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1-20">
    <w:name w:val="List Table 1 Light Accent 2"/>
    <w:basedOn w:val="a4"/>
    <w:uiPriority w:val="46"/>
    <w:rsid w:val="004843A5"/>
    <w:pPr>
      <w:spacing w:after="0" w:line="240" w:lineRule="auto"/>
    </w:pPr>
    <w:tblPr>
      <w:tblStyleRowBandSize w:val="1"/>
      <w:tblStyleColBandSize w:val="1"/>
    </w:tblPr>
    <w:tblStylePr w:type="firstRow">
      <w:rPr>
        <w:b/>
        <w:bCs/>
      </w:rPr>
      <w:tblPr/>
      <w:tcPr>
        <w:tcBorders>
          <w:bottom w:val="single" w:sz="4" w:space="0" w:color="EFE7F2" w:themeColor="accent2" w:themeTint="99"/>
        </w:tcBorders>
      </w:tcPr>
    </w:tblStylePr>
    <w:tblStylePr w:type="lastRow">
      <w:rPr>
        <w:b/>
        <w:bCs/>
      </w:rPr>
      <w:tblPr/>
      <w:tcPr>
        <w:tcBorders>
          <w:top w:val="single" w:sz="4" w:space="0" w:color="EFE7F2" w:themeColor="accent2" w:themeTint="99"/>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1-30">
    <w:name w:val="List Table 1 Light Accent 3"/>
    <w:basedOn w:val="a4"/>
    <w:uiPriority w:val="46"/>
    <w:rsid w:val="004843A5"/>
    <w:pPr>
      <w:spacing w:after="0" w:line="240" w:lineRule="auto"/>
    </w:pPr>
    <w:tblPr>
      <w:tblStyleRowBandSize w:val="1"/>
      <w:tblStyleColBandSize w:val="1"/>
    </w:tblPr>
    <w:tblStylePr w:type="firstRow">
      <w:rPr>
        <w:b/>
        <w:bCs/>
      </w:rPr>
      <w:tblPr/>
      <w:tcPr>
        <w:tcBorders>
          <w:bottom w:val="single" w:sz="4" w:space="0" w:color="FADBE6" w:themeColor="accent3" w:themeTint="99"/>
        </w:tcBorders>
      </w:tcPr>
    </w:tblStylePr>
    <w:tblStylePr w:type="lastRow">
      <w:rPr>
        <w:b/>
        <w:bCs/>
      </w:rPr>
      <w:tblPr/>
      <w:tcPr>
        <w:tcBorders>
          <w:top w:val="single" w:sz="4" w:space="0" w:color="FADBE6" w:themeColor="accent3" w:themeTint="99"/>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1-40">
    <w:name w:val="List Table 1 Light Accent 4"/>
    <w:basedOn w:val="a4"/>
    <w:uiPriority w:val="46"/>
    <w:rsid w:val="004843A5"/>
    <w:pPr>
      <w:spacing w:after="0" w:line="240" w:lineRule="auto"/>
    </w:pPr>
    <w:tblPr>
      <w:tblStyleRowBandSize w:val="1"/>
      <w:tblStyleColBandSize w:val="1"/>
    </w:tblPr>
    <w:tblStylePr w:type="firstRow">
      <w:rPr>
        <w:b/>
        <w:bCs/>
      </w:rPr>
      <w:tblPr/>
      <w:tcPr>
        <w:tcBorders>
          <w:bottom w:val="single" w:sz="4" w:space="0" w:color="FDF26F" w:themeColor="accent4" w:themeTint="99"/>
        </w:tcBorders>
      </w:tcPr>
    </w:tblStylePr>
    <w:tblStylePr w:type="lastRow">
      <w:rPr>
        <w:b/>
        <w:bCs/>
      </w:rPr>
      <w:tblPr/>
      <w:tcPr>
        <w:tcBorders>
          <w:top w:val="single" w:sz="4" w:space="0" w:color="FDF26F" w:themeColor="accent4" w:themeTint="99"/>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1-50">
    <w:name w:val="List Table 1 Light Accent 5"/>
    <w:basedOn w:val="a4"/>
    <w:uiPriority w:val="46"/>
    <w:rsid w:val="004843A5"/>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1-60">
    <w:name w:val="List Table 1 Light Accent 6"/>
    <w:basedOn w:val="a4"/>
    <w:uiPriority w:val="46"/>
    <w:rsid w:val="004843A5"/>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2ff0">
    <w:name w:val="List Table 2"/>
    <w:basedOn w:val="a4"/>
    <w:uiPriority w:val="47"/>
    <w:rsid w:val="004843A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4843A5"/>
    <w:pPr>
      <w:spacing w:after="0" w:line="240" w:lineRule="auto"/>
    </w:pPr>
    <w:tblPr>
      <w:tblStyleRowBandSize w:val="1"/>
      <w:tblStyleColBandSize w:val="1"/>
      <w:tblBorders>
        <w:top w:val="single" w:sz="4" w:space="0" w:color="2E9BCF" w:themeColor="accent1" w:themeTint="99"/>
        <w:bottom w:val="single" w:sz="4" w:space="0" w:color="2E9BCF" w:themeColor="accent1" w:themeTint="99"/>
        <w:insideH w:val="single" w:sz="4" w:space="0" w:color="2E9B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2-20">
    <w:name w:val="List Table 2 Accent 2"/>
    <w:basedOn w:val="a4"/>
    <w:uiPriority w:val="47"/>
    <w:rsid w:val="004843A5"/>
    <w:pPr>
      <w:spacing w:after="0" w:line="240" w:lineRule="auto"/>
    </w:pPr>
    <w:tblPr>
      <w:tblStyleRowBandSize w:val="1"/>
      <w:tblStyleColBandSize w:val="1"/>
      <w:tblBorders>
        <w:top w:val="single" w:sz="4" w:space="0" w:color="EFE7F2" w:themeColor="accent2" w:themeTint="99"/>
        <w:bottom w:val="single" w:sz="4" w:space="0" w:color="EFE7F2" w:themeColor="accent2" w:themeTint="99"/>
        <w:insideH w:val="single" w:sz="4" w:space="0" w:color="EFE7F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2-30">
    <w:name w:val="List Table 2 Accent 3"/>
    <w:basedOn w:val="a4"/>
    <w:uiPriority w:val="47"/>
    <w:rsid w:val="004843A5"/>
    <w:pPr>
      <w:spacing w:after="0" w:line="240" w:lineRule="auto"/>
    </w:pPr>
    <w:tblPr>
      <w:tblStyleRowBandSize w:val="1"/>
      <w:tblStyleColBandSize w:val="1"/>
      <w:tblBorders>
        <w:top w:val="single" w:sz="4" w:space="0" w:color="FADBE6" w:themeColor="accent3" w:themeTint="99"/>
        <w:bottom w:val="single" w:sz="4" w:space="0" w:color="FADBE6" w:themeColor="accent3" w:themeTint="99"/>
        <w:insideH w:val="single" w:sz="4" w:space="0" w:color="FADB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2-40">
    <w:name w:val="List Table 2 Accent 4"/>
    <w:basedOn w:val="a4"/>
    <w:uiPriority w:val="47"/>
    <w:rsid w:val="004843A5"/>
    <w:pPr>
      <w:spacing w:after="0" w:line="240" w:lineRule="auto"/>
    </w:pPr>
    <w:tblPr>
      <w:tblStyleRowBandSize w:val="1"/>
      <w:tblStyleColBandSize w:val="1"/>
      <w:tblBorders>
        <w:top w:val="single" w:sz="4" w:space="0" w:color="FDF26F" w:themeColor="accent4" w:themeTint="99"/>
        <w:bottom w:val="single" w:sz="4" w:space="0" w:color="FDF26F" w:themeColor="accent4" w:themeTint="99"/>
        <w:insideH w:val="single" w:sz="4" w:space="0" w:color="FDF26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2-50">
    <w:name w:val="List Table 2 Accent 5"/>
    <w:basedOn w:val="a4"/>
    <w:uiPriority w:val="47"/>
    <w:rsid w:val="004843A5"/>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2-60">
    <w:name w:val="List Table 2 Accent 6"/>
    <w:basedOn w:val="a4"/>
    <w:uiPriority w:val="47"/>
    <w:rsid w:val="004843A5"/>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3f9">
    <w:name w:val="List Table 3"/>
    <w:basedOn w:val="a4"/>
    <w:uiPriority w:val="48"/>
    <w:rsid w:val="004843A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4843A5"/>
    <w:pPr>
      <w:spacing w:after="0" w:line="240" w:lineRule="auto"/>
    </w:pPr>
    <w:tblPr>
      <w:tblStyleRowBandSize w:val="1"/>
      <w:tblStyleColBandSize w:val="1"/>
      <w:tblBorders>
        <w:top w:val="single" w:sz="4" w:space="0" w:color="0F3344" w:themeColor="accent1"/>
        <w:left w:val="single" w:sz="4" w:space="0" w:color="0F3344" w:themeColor="accent1"/>
        <w:bottom w:val="single" w:sz="4" w:space="0" w:color="0F3344" w:themeColor="accent1"/>
        <w:right w:val="single" w:sz="4" w:space="0" w:color="0F3344" w:themeColor="accent1"/>
      </w:tblBorders>
    </w:tblPr>
    <w:tblStylePr w:type="firstRow">
      <w:rPr>
        <w:b/>
        <w:bCs/>
        <w:color w:val="FFFFFF" w:themeColor="background1"/>
      </w:rPr>
      <w:tblPr/>
      <w:tcPr>
        <w:shd w:val="clear" w:color="auto" w:fill="0F3344" w:themeFill="accent1"/>
      </w:tcPr>
    </w:tblStylePr>
    <w:tblStylePr w:type="lastRow">
      <w:rPr>
        <w:b/>
        <w:bCs/>
      </w:rPr>
      <w:tblPr/>
      <w:tcPr>
        <w:tcBorders>
          <w:top w:val="double" w:sz="4" w:space="0" w:color="0F334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3344" w:themeColor="accent1"/>
          <w:right w:val="single" w:sz="4" w:space="0" w:color="0F3344" w:themeColor="accent1"/>
        </w:tcBorders>
      </w:tcPr>
    </w:tblStylePr>
    <w:tblStylePr w:type="band1Horz">
      <w:tblPr/>
      <w:tcPr>
        <w:tcBorders>
          <w:top w:val="single" w:sz="4" w:space="0" w:color="0F3344" w:themeColor="accent1"/>
          <w:bottom w:val="single" w:sz="4" w:space="0" w:color="0F334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3344" w:themeColor="accent1"/>
          <w:left w:val="nil"/>
        </w:tcBorders>
      </w:tcPr>
    </w:tblStylePr>
    <w:tblStylePr w:type="swCell">
      <w:tblPr/>
      <w:tcPr>
        <w:tcBorders>
          <w:top w:val="double" w:sz="4" w:space="0" w:color="0F3344" w:themeColor="accent1"/>
          <w:right w:val="nil"/>
        </w:tcBorders>
      </w:tcPr>
    </w:tblStylePr>
  </w:style>
  <w:style w:type="table" w:styleId="3-20">
    <w:name w:val="List Table 3 Accent 2"/>
    <w:basedOn w:val="a4"/>
    <w:uiPriority w:val="48"/>
    <w:rsid w:val="004843A5"/>
    <w:pPr>
      <w:spacing w:after="0" w:line="240" w:lineRule="auto"/>
    </w:pPr>
    <w:tblPr>
      <w:tblStyleRowBandSize w:val="1"/>
      <w:tblStyleColBandSize w:val="1"/>
      <w:tblBorders>
        <w:top w:val="single" w:sz="4" w:space="0" w:color="E5D8EA" w:themeColor="accent2"/>
        <w:left w:val="single" w:sz="4" w:space="0" w:color="E5D8EA" w:themeColor="accent2"/>
        <w:bottom w:val="single" w:sz="4" w:space="0" w:color="E5D8EA" w:themeColor="accent2"/>
        <w:right w:val="single" w:sz="4" w:space="0" w:color="E5D8EA" w:themeColor="accent2"/>
      </w:tblBorders>
    </w:tblPr>
    <w:tblStylePr w:type="firstRow">
      <w:rPr>
        <w:b/>
        <w:bCs/>
        <w:color w:val="FFFFFF" w:themeColor="background1"/>
      </w:rPr>
      <w:tblPr/>
      <w:tcPr>
        <w:shd w:val="clear" w:color="auto" w:fill="E5D8EA" w:themeFill="accent2"/>
      </w:tcPr>
    </w:tblStylePr>
    <w:tblStylePr w:type="lastRow">
      <w:rPr>
        <w:b/>
        <w:bCs/>
      </w:rPr>
      <w:tblPr/>
      <w:tcPr>
        <w:tcBorders>
          <w:top w:val="double" w:sz="4" w:space="0" w:color="E5D8E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D8EA" w:themeColor="accent2"/>
          <w:right w:val="single" w:sz="4" w:space="0" w:color="E5D8EA" w:themeColor="accent2"/>
        </w:tcBorders>
      </w:tcPr>
    </w:tblStylePr>
    <w:tblStylePr w:type="band1Horz">
      <w:tblPr/>
      <w:tcPr>
        <w:tcBorders>
          <w:top w:val="single" w:sz="4" w:space="0" w:color="E5D8EA" w:themeColor="accent2"/>
          <w:bottom w:val="single" w:sz="4" w:space="0" w:color="E5D8E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D8EA" w:themeColor="accent2"/>
          <w:left w:val="nil"/>
        </w:tcBorders>
      </w:tcPr>
    </w:tblStylePr>
    <w:tblStylePr w:type="swCell">
      <w:tblPr/>
      <w:tcPr>
        <w:tcBorders>
          <w:top w:val="double" w:sz="4" w:space="0" w:color="E5D8EA" w:themeColor="accent2"/>
          <w:right w:val="nil"/>
        </w:tcBorders>
      </w:tcPr>
    </w:tblStylePr>
  </w:style>
  <w:style w:type="table" w:styleId="3-30">
    <w:name w:val="List Table 3 Accent 3"/>
    <w:basedOn w:val="a4"/>
    <w:uiPriority w:val="48"/>
    <w:rsid w:val="004843A5"/>
    <w:pPr>
      <w:spacing w:after="0" w:line="240" w:lineRule="auto"/>
    </w:pPr>
    <w:tblPr>
      <w:tblStyleRowBandSize w:val="1"/>
      <w:tblStyleColBandSize w:val="1"/>
      <w:tblBorders>
        <w:top w:val="single" w:sz="4" w:space="0" w:color="F8C4D7" w:themeColor="accent3"/>
        <w:left w:val="single" w:sz="4" w:space="0" w:color="F8C4D7" w:themeColor="accent3"/>
        <w:bottom w:val="single" w:sz="4" w:space="0" w:color="F8C4D7" w:themeColor="accent3"/>
        <w:right w:val="single" w:sz="4" w:space="0" w:color="F8C4D7" w:themeColor="accent3"/>
      </w:tblBorders>
    </w:tblPr>
    <w:tblStylePr w:type="firstRow">
      <w:rPr>
        <w:b/>
        <w:bCs/>
        <w:color w:val="FFFFFF" w:themeColor="background1"/>
      </w:rPr>
      <w:tblPr/>
      <w:tcPr>
        <w:shd w:val="clear" w:color="auto" w:fill="F8C4D7" w:themeFill="accent3"/>
      </w:tcPr>
    </w:tblStylePr>
    <w:tblStylePr w:type="lastRow">
      <w:rPr>
        <w:b/>
        <w:bCs/>
      </w:rPr>
      <w:tblPr/>
      <w:tcPr>
        <w:tcBorders>
          <w:top w:val="double" w:sz="4" w:space="0" w:color="F8C4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C4D7" w:themeColor="accent3"/>
          <w:right w:val="single" w:sz="4" w:space="0" w:color="F8C4D7" w:themeColor="accent3"/>
        </w:tcBorders>
      </w:tcPr>
    </w:tblStylePr>
    <w:tblStylePr w:type="band1Horz">
      <w:tblPr/>
      <w:tcPr>
        <w:tcBorders>
          <w:top w:val="single" w:sz="4" w:space="0" w:color="F8C4D7" w:themeColor="accent3"/>
          <w:bottom w:val="single" w:sz="4" w:space="0" w:color="F8C4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C4D7" w:themeColor="accent3"/>
          <w:left w:val="nil"/>
        </w:tcBorders>
      </w:tcPr>
    </w:tblStylePr>
    <w:tblStylePr w:type="swCell">
      <w:tblPr/>
      <w:tcPr>
        <w:tcBorders>
          <w:top w:val="double" w:sz="4" w:space="0" w:color="F8C4D7" w:themeColor="accent3"/>
          <w:right w:val="nil"/>
        </w:tcBorders>
      </w:tcPr>
    </w:tblStylePr>
  </w:style>
  <w:style w:type="table" w:styleId="3-40">
    <w:name w:val="List Table 3 Accent 4"/>
    <w:basedOn w:val="a4"/>
    <w:uiPriority w:val="48"/>
    <w:rsid w:val="004843A5"/>
    <w:pPr>
      <w:spacing w:after="0" w:line="240" w:lineRule="auto"/>
    </w:pPr>
    <w:tblPr>
      <w:tblStyleRowBandSize w:val="1"/>
      <w:tblStyleColBandSize w:val="1"/>
      <w:tblBorders>
        <w:top w:val="single" w:sz="4" w:space="0" w:color="FCEA10" w:themeColor="accent4"/>
        <w:left w:val="single" w:sz="4" w:space="0" w:color="FCEA10" w:themeColor="accent4"/>
        <w:bottom w:val="single" w:sz="4" w:space="0" w:color="FCEA10" w:themeColor="accent4"/>
        <w:right w:val="single" w:sz="4" w:space="0" w:color="FCEA10" w:themeColor="accent4"/>
      </w:tblBorders>
    </w:tblPr>
    <w:tblStylePr w:type="firstRow">
      <w:rPr>
        <w:b/>
        <w:bCs/>
        <w:color w:val="FFFFFF" w:themeColor="background1"/>
      </w:rPr>
      <w:tblPr/>
      <w:tcPr>
        <w:shd w:val="clear" w:color="auto" w:fill="FCEA10" w:themeFill="accent4"/>
      </w:tcPr>
    </w:tblStylePr>
    <w:tblStylePr w:type="lastRow">
      <w:rPr>
        <w:b/>
        <w:bCs/>
      </w:rPr>
      <w:tblPr/>
      <w:tcPr>
        <w:tcBorders>
          <w:top w:val="double" w:sz="4" w:space="0" w:color="FCEA1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EA10" w:themeColor="accent4"/>
          <w:right w:val="single" w:sz="4" w:space="0" w:color="FCEA10" w:themeColor="accent4"/>
        </w:tcBorders>
      </w:tcPr>
    </w:tblStylePr>
    <w:tblStylePr w:type="band1Horz">
      <w:tblPr/>
      <w:tcPr>
        <w:tcBorders>
          <w:top w:val="single" w:sz="4" w:space="0" w:color="FCEA10" w:themeColor="accent4"/>
          <w:bottom w:val="single" w:sz="4" w:space="0" w:color="FCEA1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EA10" w:themeColor="accent4"/>
          <w:left w:val="nil"/>
        </w:tcBorders>
      </w:tcPr>
    </w:tblStylePr>
    <w:tblStylePr w:type="swCell">
      <w:tblPr/>
      <w:tcPr>
        <w:tcBorders>
          <w:top w:val="double" w:sz="4" w:space="0" w:color="FCEA10" w:themeColor="accent4"/>
          <w:right w:val="nil"/>
        </w:tcBorders>
      </w:tcPr>
    </w:tblStylePr>
  </w:style>
  <w:style w:type="table" w:styleId="3-50">
    <w:name w:val="List Table 3 Accent 5"/>
    <w:basedOn w:val="a4"/>
    <w:uiPriority w:val="48"/>
    <w:rsid w:val="004843A5"/>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3-60">
    <w:name w:val="List Table 3 Accent 6"/>
    <w:basedOn w:val="a4"/>
    <w:uiPriority w:val="48"/>
    <w:rsid w:val="004843A5"/>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4f3">
    <w:name w:val="List Table 4"/>
    <w:basedOn w:val="a4"/>
    <w:uiPriority w:val="49"/>
    <w:rsid w:val="004843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4843A5"/>
    <w:pPr>
      <w:spacing w:after="0" w:line="240" w:lineRule="auto"/>
    </w:pPr>
    <w:tblPr>
      <w:tblStyleRowBandSize w:val="1"/>
      <w:tblStyleColBandSize w:val="1"/>
      <w:tblBorders>
        <w:top w:val="single" w:sz="4" w:space="0" w:color="2E9BCF" w:themeColor="accent1" w:themeTint="99"/>
        <w:left w:val="single" w:sz="4" w:space="0" w:color="2E9BCF" w:themeColor="accent1" w:themeTint="99"/>
        <w:bottom w:val="single" w:sz="4" w:space="0" w:color="2E9BCF" w:themeColor="accent1" w:themeTint="99"/>
        <w:right w:val="single" w:sz="4" w:space="0" w:color="2E9BCF" w:themeColor="accent1" w:themeTint="99"/>
        <w:insideH w:val="single" w:sz="4" w:space="0" w:color="2E9BCF" w:themeColor="accent1" w:themeTint="99"/>
      </w:tblBorders>
    </w:tblPr>
    <w:tblStylePr w:type="firstRow">
      <w:rPr>
        <w:b/>
        <w:bCs/>
        <w:color w:val="FFFFFF" w:themeColor="background1"/>
      </w:rPr>
      <w:tblPr/>
      <w:tcPr>
        <w:tcBorders>
          <w:top w:val="single" w:sz="4" w:space="0" w:color="0F3344" w:themeColor="accent1"/>
          <w:left w:val="single" w:sz="4" w:space="0" w:color="0F3344" w:themeColor="accent1"/>
          <w:bottom w:val="single" w:sz="4" w:space="0" w:color="0F3344" w:themeColor="accent1"/>
          <w:right w:val="single" w:sz="4" w:space="0" w:color="0F3344" w:themeColor="accent1"/>
          <w:insideH w:val="nil"/>
        </w:tcBorders>
        <w:shd w:val="clear" w:color="auto" w:fill="0F3344" w:themeFill="accent1"/>
      </w:tcPr>
    </w:tblStylePr>
    <w:tblStylePr w:type="lastRow">
      <w:rPr>
        <w:b/>
        <w:bCs/>
      </w:rPr>
      <w:tblPr/>
      <w:tcPr>
        <w:tcBorders>
          <w:top w:val="double" w:sz="4" w:space="0" w:color="2E9BCF" w:themeColor="accent1" w:themeTint="99"/>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4-20">
    <w:name w:val="List Table 4 Accent 2"/>
    <w:basedOn w:val="a4"/>
    <w:uiPriority w:val="49"/>
    <w:rsid w:val="004843A5"/>
    <w:pPr>
      <w:spacing w:after="0" w:line="240" w:lineRule="auto"/>
    </w:pPr>
    <w:tblPr>
      <w:tblStyleRowBandSize w:val="1"/>
      <w:tblStyleColBandSize w:val="1"/>
      <w:tblBorders>
        <w:top w:val="single" w:sz="4" w:space="0" w:color="EFE7F2" w:themeColor="accent2" w:themeTint="99"/>
        <w:left w:val="single" w:sz="4" w:space="0" w:color="EFE7F2" w:themeColor="accent2" w:themeTint="99"/>
        <w:bottom w:val="single" w:sz="4" w:space="0" w:color="EFE7F2" w:themeColor="accent2" w:themeTint="99"/>
        <w:right w:val="single" w:sz="4" w:space="0" w:color="EFE7F2" w:themeColor="accent2" w:themeTint="99"/>
        <w:insideH w:val="single" w:sz="4" w:space="0" w:color="EFE7F2" w:themeColor="accent2" w:themeTint="99"/>
      </w:tblBorders>
    </w:tblPr>
    <w:tblStylePr w:type="firstRow">
      <w:rPr>
        <w:b/>
        <w:bCs/>
        <w:color w:val="FFFFFF" w:themeColor="background1"/>
      </w:rPr>
      <w:tblPr/>
      <w:tcPr>
        <w:tcBorders>
          <w:top w:val="single" w:sz="4" w:space="0" w:color="E5D8EA" w:themeColor="accent2"/>
          <w:left w:val="single" w:sz="4" w:space="0" w:color="E5D8EA" w:themeColor="accent2"/>
          <w:bottom w:val="single" w:sz="4" w:space="0" w:color="E5D8EA" w:themeColor="accent2"/>
          <w:right w:val="single" w:sz="4" w:space="0" w:color="E5D8EA" w:themeColor="accent2"/>
          <w:insideH w:val="nil"/>
        </w:tcBorders>
        <w:shd w:val="clear" w:color="auto" w:fill="E5D8EA" w:themeFill="accent2"/>
      </w:tcPr>
    </w:tblStylePr>
    <w:tblStylePr w:type="lastRow">
      <w:rPr>
        <w:b/>
        <w:bCs/>
      </w:rPr>
      <w:tblPr/>
      <w:tcPr>
        <w:tcBorders>
          <w:top w:val="double" w:sz="4" w:space="0" w:color="EFE7F2" w:themeColor="accent2" w:themeTint="99"/>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4-30">
    <w:name w:val="List Table 4 Accent 3"/>
    <w:basedOn w:val="a4"/>
    <w:uiPriority w:val="49"/>
    <w:rsid w:val="004843A5"/>
    <w:pPr>
      <w:spacing w:after="0" w:line="240" w:lineRule="auto"/>
    </w:pPr>
    <w:tblPr>
      <w:tblStyleRowBandSize w:val="1"/>
      <w:tblStyleColBandSize w:val="1"/>
      <w:tblBorders>
        <w:top w:val="single" w:sz="4" w:space="0" w:color="FADBE6" w:themeColor="accent3" w:themeTint="99"/>
        <w:left w:val="single" w:sz="4" w:space="0" w:color="FADBE6" w:themeColor="accent3" w:themeTint="99"/>
        <w:bottom w:val="single" w:sz="4" w:space="0" w:color="FADBE6" w:themeColor="accent3" w:themeTint="99"/>
        <w:right w:val="single" w:sz="4" w:space="0" w:color="FADBE6" w:themeColor="accent3" w:themeTint="99"/>
        <w:insideH w:val="single" w:sz="4" w:space="0" w:color="FADBE6" w:themeColor="accent3" w:themeTint="99"/>
      </w:tblBorders>
    </w:tblPr>
    <w:tblStylePr w:type="firstRow">
      <w:rPr>
        <w:b/>
        <w:bCs/>
        <w:color w:val="FFFFFF" w:themeColor="background1"/>
      </w:rPr>
      <w:tblPr/>
      <w:tcPr>
        <w:tcBorders>
          <w:top w:val="single" w:sz="4" w:space="0" w:color="F8C4D7" w:themeColor="accent3"/>
          <w:left w:val="single" w:sz="4" w:space="0" w:color="F8C4D7" w:themeColor="accent3"/>
          <w:bottom w:val="single" w:sz="4" w:space="0" w:color="F8C4D7" w:themeColor="accent3"/>
          <w:right w:val="single" w:sz="4" w:space="0" w:color="F8C4D7" w:themeColor="accent3"/>
          <w:insideH w:val="nil"/>
        </w:tcBorders>
        <w:shd w:val="clear" w:color="auto" w:fill="F8C4D7" w:themeFill="accent3"/>
      </w:tcPr>
    </w:tblStylePr>
    <w:tblStylePr w:type="lastRow">
      <w:rPr>
        <w:b/>
        <w:bCs/>
      </w:rPr>
      <w:tblPr/>
      <w:tcPr>
        <w:tcBorders>
          <w:top w:val="double" w:sz="4" w:space="0" w:color="FADBE6" w:themeColor="accent3" w:themeTint="99"/>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4-40">
    <w:name w:val="List Table 4 Accent 4"/>
    <w:basedOn w:val="a4"/>
    <w:uiPriority w:val="49"/>
    <w:rsid w:val="004843A5"/>
    <w:pPr>
      <w:spacing w:after="0" w:line="240" w:lineRule="auto"/>
    </w:pPr>
    <w:tblPr>
      <w:tblStyleRowBandSize w:val="1"/>
      <w:tblStyleColBandSize w:val="1"/>
      <w:tblBorders>
        <w:top w:val="single" w:sz="4" w:space="0" w:color="FDF26F" w:themeColor="accent4" w:themeTint="99"/>
        <w:left w:val="single" w:sz="4" w:space="0" w:color="FDF26F" w:themeColor="accent4" w:themeTint="99"/>
        <w:bottom w:val="single" w:sz="4" w:space="0" w:color="FDF26F" w:themeColor="accent4" w:themeTint="99"/>
        <w:right w:val="single" w:sz="4" w:space="0" w:color="FDF26F" w:themeColor="accent4" w:themeTint="99"/>
        <w:insideH w:val="single" w:sz="4" w:space="0" w:color="FDF26F" w:themeColor="accent4" w:themeTint="99"/>
      </w:tblBorders>
    </w:tblPr>
    <w:tblStylePr w:type="firstRow">
      <w:rPr>
        <w:b/>
        <w:bCs/>
        <w:color w:val="FFFFFF" w:themeColor="background1"/>
      </w:rPr>
      <w:tblPr/>
      <w:tcPr>
        <w:tcBorders>
          <w:top w:val="single" w:sz="4" w:space="0" w:color="FCEA10" w:themeColor="accent4"/>
          <w:left w:val="single" w:sz="4" w:space="0" w:color="FCEA10" w:themeColor="accent4"/>
          <w:bottom w:val="single" w:sz="4" w:space="0" w:color="FCEA10" w:themeColor="accent4"/>
          <w:right w:val="single" w:sz="4" w:space="0" w:color="FCEA10" w:themeColor="accent4"/>
          <w:insideH w:val="nil"/>
        </w:tcBorders>
        <w:shd w:val="clear" w:color="auto" w:fill="FCEA10" w:themeFill="accent4"/>
      </w:tcPr>
    </w:tblStylePr>
    <w:tblStylePr w:type="lastRow">
      <w:rPr>
        <w:b/>
        <w:bCs/>
      </w:rPr>
      <w:tblPr/>
      <w:tcPr>
        <w:tcBorders>
          <w:top w:val="double" w:sz="4" w:space="0" w:color="FDF26F" w:themeColor="accent4" w:themeTint="99"/>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4-50">
    <w:name w:val="List Table 4 Accent 5"/>
    <w:basedOn w:val="a4"/>
    <w:uiPriority w:val="49"/>
    <w:rsid w:val="004843A5"/>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4-60">
    <w:name w:val="List Table 4 Accent 6"/>
    <w:basedOn w:val="a4"/>
    <w:uiPriority w:val="49"/>
    <w:rsid w:val="004843A5"/>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5f2">
    <w:name w:val="List Table 5 Dark"/>
    <w:basedOn w:val="a4"/>
    <w:uiPriority w:val="50"/>
    <w:rsid w:val="004843A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4843A5"/>
    <w:pPr>
      <w:spacing w:after="0" w:line="240" w:lineRule="auto"/>
    </w:pPr>
    <w:rPr>
      <w:color w:val="FFFFFF" w:themeColor="background1"/>
    </w:rPr>
    <w:tblPr>
      <w:tblStyleRowBandSize w:val="1"/>
      <w:tblStyleColBandSize w:val="1"/>
      <w:tblBorders>
        <w:top w:val="single" w:sz="24" w:space="0" w:color="0F3344" w:themeColor="accent1"/>
        <w:left w:val="single" w:sz="24" w:space="0" w:color="0F3344" w:themeColor="accent1"/>
        <w:bottom w:val="single" w:sz="24" w:space="0" w:color="0F3344" w:themeColor="accent1"/>
        <w:right w:val="single" w:sz="24" w:space="0" w:color="0F3344" w:themeColor="accent1"/>
      </w:tblBorders>
    </w:tblPr>
    <w:tcPr>
      <w:shd w:val="clear" w:color="auto" w:fill="0F334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4843A5"/>
    <w:pPr>
      <w:spacing w:after="0" w:line="240" w:lineRule="auto"/>
    </w:pPr>
    <w:rPr>
      <w:color w:val="FFFFFF" w:themeColor="background1"/>
    </w:rPr>
    <w:tblPr>
      <w:tblStyleRowBandSize w:val="1"/>
      <w:tblStyleColBandSize w:val="1"/>
      <w:tblBorders>
        <w:top w:val="single" w:sz="24" w:space="0" w:color="E5D8EA" w:themeColor="accent2"/>
        <w:left w:val="single" w:sz="24" w:space="0" w:color="E5D8EA" w:themeColor="accent2"/>
        <w:bottom w:val="single" w:sz="24" w:space="0" w:color="E5D8EA" w:themeColor="accent2"/>
        <w:right w:val="single" w:sz="24" w:space="0" w:color="E5D8EA" w:themeColor="accent2"/>
      </w:tblBorders>
    </w:tblPr>
    <w:tcPr>
      <w:shd w:val="clear" w:color="auto" w:fill="E5D8E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4843A5"/>
    <w:pPr>
      <w:spacing w:after="0" w:line="240" w:lineRule="auto"/>
    </w:pPr>
    <w:rPr>
      <w:color w:val="FFFFFF" w:themeColor="background1"/>
    </w:rPr>
    <w:tblPr>
      <w:tblStyleRowBandSize w:val="1"/>
      <w:tblStyleColBandSize w:val="1"/>
      <w:tblBorders>
        <w:top w:val="single" w:sz="24" w:space="0" w:color="F8C4D7" w:themeColor="accent3"/>
        <w:left w:val="single" w:sz="24" w:space="0" w:color="F8C4D7" w:themeColor="accent3"/>
        <w:bottom w:val="single" w:sz="24" w:space="0" w:color="F8C4D7" w:themeColor="accent3"/>
        <w:right w:val="single" w:sz="24" w:space="0" w:color="F8C4D7" w:themeColor="accent3"/>
      </w:tblBorders>
    </w:tblPr>
    <w:tcPr>
      <w:shd w:val="clear" w:color="auto" w:fill="F8C4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4843A5"/>
    <w:pPr>
      <w:spacing w:after="0" w:line="240" w:lineRule="auto"/>
    </w:pPr>
    <w:rPr>
      <w:color w:val="FFFFFF" w:themeColor="background1"/>
    </w:rPr>
    <w:tblPr>
      <w:tblStyleRowBandSize w:val="1"/>
      <w:tblStyleColBandSize w:val="1"/>
      <w:tblBorders>
        <w:top w:val="single" w:sz="24" w:space="0" w:color="FCEA10" w:themeColor="accent4"/>
        <w:left w:val="single" w:sz="24" w:space="0" w:color="FCEA10" w:themeColor="accent4"/>
        <w:bottom w:val="single" w:sz="24" w:space="0" w:color="FCEA10" w:themeColor="accent4"/>
        <w:right w:val="single" w:sz="24" w:space="0" w:color="FCEA10" w:themeColor="accent4"/>
      </w:tblBorders>
    </w:tblPr>
    <w:tcPr>
      <w:shd w:val="clear" w:color="auto" w:fill="FCEA1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4843A5"/>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4843A5"/>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e">
    <w:name w:val="List Table 6 Colorful"/>
    <w:basedOn w:val="a4"/>
    <w:uiPriority w:val="51"/>
    <w:rsid w:val="004843A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4843A5"/>
    <w:pPr>
      <w:spacing w:after="0" w:line="240" w:lineRule="auto"/>
    </w:pPr>
    <w:rPr>
      <w:color w:val="0B2632" w:themeColor="accent1" w:themeShade="BF"/>
    </w:rPr>
    <w:tblPr>
      <w:tblStyleRowBandSize w:val="1"/>
      <w:tblStyleColBandSize w:val="1"/>
      <w:tblBorders>
        <w:top w:val="single" w:sz="4" w:space="0" w:color="0F3344" w:themeColor="accent1"/>
        <w:bottom w:val="single" w:sz="4" w:space="0" w:color="0F3344" w:themeColor="accent1"/>
      </w:tblBorders>
    </w:tblPr>
    <w:tblStylePr w:type="firstRow">
      <w:rPr>
        <w:b/>
        <w:bCs/>
      </w:rPr>
      <w:tblPr/>
      <w:tcPr>
        <w:tcBorders>
          <w:bottom w:val="single" w:sz="4" w:space="0" w:color="0F3344" w:themeColor="accent1"/>
        </w:tcBorders>
      </w:tcPr>
    </w:tblStylePr>
    <w:tblStylePr w:type="lastRow">
      <w:rPr>
        <w:b/>
        <w:bCs/>
      </w:rPr>
      <w:tblPr/>
      <w:tcPr>
        <w:tcBorders>
          <w:top w:val="double" w:sz="4" w:space="0" w:color="0F3344" w:themeColor="accent1"/>
        </w:tcBorders>
      </w:tcPr>
    </w:tblStylePr>
    <w:tblStylePr w:type="firstCol">
      <w:rPr>
        <w:b/>
        <w:bCs/>
      </w:rPr>
    </w:tblStylePr>
    <w:tblStylePr w:type="lastCol">
      <w:rPr>
        <w:b/>
        <w:bCs/>
      </w:rPr>
    </w:tblStylePr>
    <w:tblStylePr w:type="band1Vert">
      <w:tblPr/>
      <w:tcPr>
        <w:shd w:val="clear" w:color="auto" w:fill="B8DDEF" w:themeFill="accent1" w:themeFillTint="33"/>
      </w:tcPr>
    </w:tblStylePr>
    <w:tblStylePr w:type="band1Horz">
      <w:tblPr/>
      <w:tcPr>
        <w:shd w:val="clear" w:color="auto" w:fill="B8DDEF" w:themeFill="accent1" w:themeFillTint="33"/>
      </w:tcPr>
    </w:tblStylePr>
  </w:style>
  <w:style w:type="table" w:styleId="6-20">
    <w:name w:val="List Table 6 Colorful Accent 2"/>
    <w:basedOn w:val="a4"/>
    <w:uiPriority w:val="51"/>
    <w:rsid w:val="004843A5"/>
    <w:pPr>
      <w:spacing w:after="0" w:line="240" w:lineRule="auto"/>
    </w:pPr>
    <w:rPr>
      <w:color w:val="B48EC2" w:themeColor="accent2" w:themeShade="BF"/>
    </w:rPr>
    <w:tblPr>
      <w:tblStyleRowBandSize w:val="1"/>
      <w:tblStyleColBandSize w:val="1"/>
      <w:tblBorders>
        <w:top w:val="single" w:sz="4" w:space="0" w:color="E5D8EA" w:themeColor="accent2"/>
        <w:bottom w:val="single" w:sz="4" w:space="0" w:color="E5D8EA" w:themeColor="accent2"/>
      </w:tblBorders>
    </w:tblPr>
    <w:tblStylePr w:type="firstRow">
      <w:rPr>
        <w:b/>
        <w:bCs/>
      </w:rPr>
      <w:tblPr/>
      <w:tcPr>
        <w:tcBorders>
          <w:bottom w:val="single" w:sz="4" w:space="0" w:color="E5D8EA" w:themeColor="accent2"/>
        </w:tcBorders>
      </w:tcPr>
    </w:tblStylePr>
    <w:tblStylePr w:type="lastRow">
      <w:rPr>
        <w:b/>
        <w:bCs/>
      </w:rPr>
      <w:tblPr/>
      <w:tcPr>
        <w:tcBorders>
          <w:top w:val="double" w:sz="4" w:space="0" w:color="E5D8EA" w:themeColor="accent2"/>
        </w:tcBorders>
      </w:tcPr>
    </w:tblStylePr>
    <w:tblStylePr w:type="firstCol">
      <w:rPr>
        <w:b/>
        <w:bCs/>
      </w:rPr>
    </w:tblStylePr>
    <w:tblStylePr w:type="lastCol">
      <w:rPr>
        <w:b/>
        <w:bCs/>
      </w:rPr>
    </w:tblStylePr>
    <w:tblStylePr w:type="band1Vert">
      <w:tblPr/>
      <w:tcPr>
        <w:shd w:val="clear" w:color="auto" w:fill="F9F7FA" w:themeFill="accent2" w:themeFillTint="33"/>
      </w:tcPr>
    </w:tblStylePr>
    <w:tblStylePr w:type="band1Horz">
      <w:tblPr/>
      <w:tcPr>
        <w:shd w:val="clear" w:color="auto" w:fill="F9F7FA" w:themeFill="accent2" w:themeFillTint="33"/>
      </w:tcPr>
    </w:tblStylePr>
  </w:style>
  <w:style w:type="table" w:styleId="6-30">
    <w:name w:val="List Table 6 Colorful Accent 3"/>
    <w:basedOn w:val="a4"/>
    <w:uiPriority w:val="51"/>
    <w:rsid w:val="004843A5"/>
    <w:pPr>
      <w:spacing w:after="0" w:line="240" w:lineRule="auto"/>
    </w:pPr>
    <w:rPr>
      <w:color w:val="EC6093" w:themeColor="accent3" w:themeShade="BF"/>
    </w:rPr>
    <w:tblPr>
      <w:tblStyleRowBandSize w:val="1"/>
      <w:tblStyleColBandSize w:val="1"/>
      <w:tblBorders>
        <w:top w:val="single" w:sz="4" w:space="0" w:color="F8C4D7" w:themeColor="accent3"/>
        <w:bottom w:val="single" w:sz="4" w:space="0" w:color="F8C4D7" w:themeColor="accent3"/>
      </w:tblBorders>
    </w:tblPr>
    <w:tblStylePr w:type="firstRow">
      <w:rPr>
        <w:b/>
        <w:bCs/>
      </w:rPr>
      <w:tblPr/>
      <w:tcPr>
        <w:tcBorders>
          <w:bottom w:val="single" w:sz="4" w:space="0" w:color="F8C4D7" w:themeColor="accent3"/>
        </w:tcBorders>
      </w:tcPr>
    </w:tblStylePr>
    <w:tblStylePr w:type="lastRow">
      <w:rPr>
        <w:b/>
        <w:bCs/>
      </w:rPr>
      <w:tblPr/>
      <w:tcPr>
        <w:tcBorders>
          <w:top w:val="double" w:sz="4" w:space="0" w:color="F8C4D7" w:themeColor="accent3"/>
        </w:tcBorders>
      </w:tcPr>
    </w:tblStylePr>
    <w:tblStylePr w:type="firstCol">
      <w:rPr>
        <w:b/>
        <w:bCs/>
      </w:rPr>
    </w:tblStylePr>
    <w:tblStylePr w:type="lastCol">
      <w:rPr>
        <w:b/>
        <w:bCs/>
      </w:rPr>
    </w:tblStylePr>
    <w:tblStylePr w:type="band1Vert">
      <w:tblPr/>
      <w:tcPr>
        <w:shd w:val="clear" w:color="auto" w:fill="FDF3F6" w:themeFill="accent3" w:themeFillTint="33"/>
      </w:tcPr>
    </w:tblStylePr>
    <w:tblStylePr w:type="band1Horz">
      <w:tblPr/>
      <w:tcPr>
        <w:shd w:val="clear" w:color="auto" w:fill="FDF3F6" w:themeFill="accent3" w:themeFillTint="33"/>
      </w:tcPr>
    </w:tblStylePr>
  </w:style>
  <w:style w:type="table" w:styleId="6-40">
    <w:name w:val="List Table 6 Colorful Accent 4"/>
    <w:basedOn w:val="a4"/>
    <w:uiPriority w:val="51"/>
    <w:rsid w:val="004843A5"/>
    <w:pPr>
      <w:spacing w:after="0" w:line="240" w:lineRule="auto"/>
    </w:pPr>
    <w:rPr>
      <w:color w:val="C6B602" w:themeColor="accent4" w:themeShade="BF"/>
    </w:rPr>
    <w:tblPr>
      <w:tblStyleRowBandSize w:val="1"/>
      <w:tblStyleColBandSize w:val="1"/>
      <w:tblBorders>
        <w:top w:val="single" w:sz="4" w:space="0" w:color="FCEA10" w:themeColor="accent4"/>
        <w:bottom w:val="single" w:sz="4" w:space="0" w:color="FCEA10" w:themeColor="accent4"/>
      </w:tblBorders>
    </w:tblPr>
    <w:tblStylePr w:type="firstRow">
      <w:rPr>
        <w:b/>
        <w:bCs/>
      </w:rPr>
      <w:tblPr/>
      <w:tcPr>
        <w:tcBorders>
          <w:bottom w:val="single" w:sz="4" w:space="0" w:color="FCEA10" w:themeColor="accent4"/>
        </w:tcBorders>
      </w:tcPr>
    </w:tblStylePr>
    <w:tblStylePr w:type="lastRow">
      <w:rPr>
        <w:b/>
        <w:bCs/>
      </w:rPr>
      <w:tblPr/>
      <w:tcPr>
        <w:tcBorders>
          <w:top w:val="double" w:sz="4" w:space="0" w:color="FCEA10" w:themeColor="accent4"/>
        </w:tcBorders>
      </w:tcPr>
    </w:tblStylePr>
    <w:tblStylePr w:type="firstCol">
      <w:rPr>
        <w:b/>
        <w:bCs/>
      </w:rPr>
    </w:tblStylePr>
    <w:tblStylePr w:type="lastCol">
      <w:rPr>
        <w:b/>
        <w:bCs/>
      </w:rPr>
    </w:tblStylePr>
    <w:tblStylePr w:type="band1Vert">
      <w:tblPr/>
      <w:tcPr>
        <w:shd w:val="clear" w:color="auto" w:fill="FEFACE" w:themeFill="accent4" w:themeFillTint="33"/>
      </w:tcPr>
    </w:tblStylePr>
    <w:tblStylePr w:type="band1Horz">
      <w:tblPr/>
      <w:tcPr>
        <w:shd w:val="clear" w:color="auto" w:fill="FEFACE" w:themeFill="accent4" w:themeFillTint="33"/>
      </w:tcPr>
    </w:tblStylePr>
  </w:style>
  <w:style w:type="table" w:styleId="6-50">
    <w:name w:val="List Table 6 Colorful Accent 5"/>
    <w:basedOn w:val="a4"/>
    <w:uiPriority w:val="51"/>
    <w:rsid w:val="004843A5"/>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6-60">
    <w:name w:val="List Table 6 Colorful Accent 6"/>
    <w:basedOn w:val="a4"/>
    <w:uiPriority w:val="51"/>
    <w:rsid w:val="004843A5"/>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7e">
    <w:name w:val="List Table 7 Colorful"/>
    <w:basedOn w:val="a4"/>
    <w:uiPriority w:val="52"/>
    <w:rsid w:val="004843A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4843A5"/>
    <w:pPr>
      <w:spacing w:after="0" w:line="240" w:lineRule="auto"/>
    </w:pPr>
    <w:rPr>
      <w:color w:val="0B263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334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334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334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3344" w:themeColor="accent1"/>
        </w:tcBorders>
        <w:shd w:val="clear" w:color="auto" w:fill="FFFFFF" w:themeFill="background1"/>
      </w:tcPr>
    </w:tblStylePr>
    <w:tblStylePr w:type="band1Vert">
      <w:tblPr/>
      <w:tcPr>
        <w:shd w:val="clear" w:color="auto" w:fill="B8DDEF" w:themeFill="accent1" w:themeFillTint="33"/>
      </w:tcPr>
    </w:tblStylePr>
    <w:tblStylePr w:type="band1Horz">
      <w:tblPr/>
      <w:tcPr>
        <w:shd w:val="clear" w:color="auto" w:fill="B8DD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4843A5"/>
    <w:pPr>
      <w:spacing w:after="0" w:line="240" w:lineRule="auto"/>
    </w:pPr>
    <w:rPr>
      <w:color w:val="B48EC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D8E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D8E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D8E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D8EA" w:themeColor="accent2"/>
        </w:tcBorders>
        <w:shd w:val="clear" w:color="auto" w:fill="FFFFFF" w:themeFill="background1"/>
      </w:tcPr>
    </w:tblStylePr>
    <w:tblStylePr w:type="band1Vert">
      <w:tblPr/>
      <w:tcPr>
        <w:shd w:val="clear" w:color="auto" w:fill="F9F7FA" w:themeFill="accent2" w:themeFillTint="33"/>
      </w:tcPr>
    </w:tblStylePr>
    <w:tblStylePr w:type="band1Horz">
      <w:tblPr/>
      <w:tcPr>
        <w:shd w:val="clear" w:color="auto" w:fill="F9F7F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4843A5"/>
    <w:pPr>
      <w:spacing w:after="0" w:line="240" w:lineRule="auto"/>
    </w:pPr>
    <w:rPr>
      <w:color w:val="EC609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C4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C4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C4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C4D7" w:themeColor="accent3"/>
        </w:tcBorders>
        <w:shd w:val="clear" w:color="auto" w:fill="FFFFFF" w:themeFill="background1"/>
      </w:tcPr>
    </w:tblStylePr>
    <w:tblStylePr w:type="band1Vert">
      <w:tblPr/>
      <w:tcPr>
        <w:shd w:val="clear" w:color="auto" w:fill="FDF3F6" w:themeFill="accent3" w:themeFillTint="33"/>
      </w:tcPr>
    </w:tblStylePr>
    <w:tblStylePr w:type="band1Horz">
      <w:tblPr/>
      <w:tcPr>
        <w:shd w:val="clear" w:color="auto" w:fill="FDF3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4843A5"/>
    <w:pPr>
      <w:spacing w:after="0" w:line="240" w:lineRule="auto"/>
    </w:pPr>
    <w:rPr>
      <w:color w:val="C6B60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EA1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EA1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EA1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EA10" w:themeColor="accent4"/>
        </w:tcBorders>
        <w:shd w:val="clear" w:color="auto" w:fill="FFFFFF" w:themeFill="background1"/>
      </w:tcPr>
    </w:tblStylePr>
    <w:tblStylePr w:type="band1Vert">
      <w:tblPr/>
      <w:tcPr>
        <w:shd w:val="clear" w:color="auto" w:fill="FEFACE" w:themeFill="accent4" w:themeFillTint="33"/>
      </w:tcPr>
    </w:tblStylePr>
    <w:tblStylePr w:type="band1Horz">
      <w:tblPr/>
      <w:tcPr>
        <w:shd w:val="clear" w:color="auto" w:fill="FEFAC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4843A5"/>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4843A5"/>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ffff7">
    <w:name w:val="Mention"/>
    <w:basedOn w:val="a3"/>
    <w:uiPriority w:val="99"/>
    <w:semiHidden/>
    <w:unhideWhenUsed/>
    <w:rsid w:val="004843A5"/>
    <w:rPr>
      <w:rFonts w:ascii="Meiryo UI" w:eastAsia="Meiryo UI" w:hAnsi="Meiryo UI"/>
      <w:color w:val="2B579A"/>
      <w:shd w:val="clear" w:color="auto" w:fill="E6E6E6"/>
    </w:rPr>
  </w:style>
  <w:style w:type="table" w:styleId="1f8">
    <w:name w:val="Plain Table 1"/>
    <w:basedOn w:val="a4"/>
    <w:uiPriority w:val="41"/>
    <w:rsid w:val="004843A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f1">
    <w:name w:val="Plain Table 2"/>
    <w:basedOn w:val="a4"/>
    <w:uiPriority w:val="42"/>
    <w:rsid w:val="004843A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a">
    <w:name w:val="Plain Table 3"/>
    <w:basedOn w:val="a4"/>
    <w:uiPriority w:val="43"/>
    <w:rsid w:val="004843A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4">
    <w:name w:val="Plain Table 4"/>
    <w:basedOn w:val="a4"/>
    <w:uiPriority w:val="44"/>
    <w:rsid w:val="004843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3">
    <w:name w:val="Plain Table 5"/>
    <w:basedOn w:val="a4"/>
    <w:uiPriority w:val="45"/>
    <w:rsid w:val="004843A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ffff8">
    <w:name w:val="Smart Hyperlink"/>
    <w:basedOn w:val="a3"/>
    <w:uiPriority w:val="99"/>
    <w:semiHidden/>
    <w:unhideWhenUsed/>
    <w:rsid w:val="004843A5"/>
    <w:rPr>
      <w:rFonts w:ascii="Meiryo UI" w:eastAsia="Meiryo UI" w:hAnsi="Meiryo UI"/>
      <w:u w:val="dotted"/>
    </w:rPr>
  </w:style>
  <w:style w:type="table" w:styleId="afffff9">
    <w:name w:val="Grid Table Light"/>
    <w:basedOn w:val="a4"/>
    <w:uiPriority w:val="40"/>
    <w:rsid w:val="004843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fffa">
    <w:name w:val="Unresolved Mention"/>
    <w:basedOn w:val="a3"/>
    <w:uiPriority w:val="99"/>
    <w:semiHidden/>
    <w:unhideWhenUsed/>
    <w:rsid w:val="004843A5"/>
    <w:rPr>
      <w:rFonts w:ascii="Meiryo UI" w:eastAsia="Meiryo UI" w:hAnsi="Meiryo UI"/>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hiro-sa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services.jp/magazine/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kko\AppData\Roaming\Microsoft\Templates\&#26377;&#27231;&#30340;&#12394;&#22259;&#24418;&#20837;&#12426;&#12398;&#12524;&#12479;&#12540;&#12504;&#12483;&#12489;.dotx" TargetMode="External"/></Relationships>
</file>

<file path=word/theme/theme1.xml><?xml version="1.0" encoding="utf-8"?>
<a:theme xmlns:a="http://schemas.openxmlformats.org/drawingml/2006/main" name="Personal Letterhead">
  <a:themeElements>
    <a:clrScheme name="Label LS2-05">
      <a:dk1>
        <a:sysClr val="windowText" lastClr="000000"/>
      </a:dk1>
      <a:lt1>
        <a:sysClr val="window" lastClr="FFFFFF"/>
      </a:lt1>
      <a:dk2>
        <a:srgbClr val="000000"/>
      </a:dk2>
      <a:lt2>
        <a:srgbClr val="FFFFFF"/>
      </a:lt2>
      <a:accent1>
        <a:srgbClr val="0F3344"/>
      </a:accent1>
      <a:accent2>
        <a:srgbClr val="E5D8EA"/>
      </a:accent2>
      <a:accent3>
        <a:srgbClr val="F8C4D7"/>
      </a:accent3>
      <a:accent4>
        <a:srgbClr val="FCEA10"/>
      </a:accent4>
      <a:accent5>
        <a:srgbClr val="FFFFFF"/>
      </a:accent5>
      <a:accent6>
        <a:srgbClr val="FFFFFF"/>
      </a:accent6>
      <a:hlink>
        <a:srgbClr val="0070C0"/>
      </a:hlink>
      <a:folHlink>
        <a:srgbClr val="FF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698B00D-2019-47D7-9E53-397446CF4FD0}">
  <ds:schemaRefs>
    <ds:schemaRef ds:uri="http://schemas.openxmlformats.org/officeDocument/2006/bibliography"/>
  </ds:schemaRefs>
</ds:datastoreItem>
</file>

<file path=customXml/itemProps3.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4.xml><?xml version="1.0" encoding="utf-8"?>
<ds:datastoreItem xmlns:ds="http://schemas.openxmlformats.org/officeDocument/2006/customXml" ds:itemID="{62BC7322-48DF-48AE-9E00-47942D171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有機的な図形入りのレターヘッド</Template>
  <TotalTime>2</TotalTime>
  <Pages>1</Pages>
  <Words>209</Words>
  <Characters>1197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荒木晃子</dc:creator>
  <cp:lastModifiedBy> </cp:lastModifiedBy>
  <cp:revision>2</cp:revision>
  <dcterms:created xsi:type="dcterms:W3CDTF">2021-06-26T00:46:00Z</dcterms:created>
  <dcterms:modified xsi:type="dcterms:W3CDTF">2021-06-26T00:46:00Z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